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63" w:rsidRPr="00692DED" w:rsidRDefault="003F3163" w:rsidP="00692DED">
      <w:pPr>
        <w:pStyle w:val="1"/>
        <w:pBdr>
          <w:bottom w:val="single" w:sz="6" w:space="1" w:color="auto"/>
        </w:pBdr>
        <w:spacing w:before="0" w:after="0" w:line="276" w:lineRule="auto"/>
        <w:contextualSpacing/>
        <w:jc w:val="center"/>
        <w:rPr>
          <w:rFonts w:ascii="Times New Roman" w:hAnsi="Times New Roman" w:cs="Times New Roman"/>
        </w:rPr>
      </w:pPr>
      <w:r w:rsidRPr="00692D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-209263</wp:posOffset>
            </wp:positionH>
            <wp:positionV relativeFrom="paragraph">
              <wp:posOffset>-294640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ED">
        <w:rPr>
          <w:rFonts w:ascii="Times New Roman" w:hAnsi="Times New Roman" w:cs="Times New Roman"/>
        </w:rPr>
        <w:t>ОСНОВНО УЧИЛИЩЕ “СВ. СВ. КИРИЛ И МЕТОДИЙ”</w:t>
      </w:r>
    </w:p>
    <w:p w:rsidR="003F3163" w:rsidRPr="00692DED" w:rsidRDefault="003F3163" w:rsidP="00692DED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6600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  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директор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 6 53 97</w:t>
      </w:r>
    </w:p>
    <w:p w:rsidR="003F3163" w:rsidRPr="00692DED" w:rsidRDefault="003F3163" w:rsidP="00692DED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 </w:t>
      </w:r>
      <w:proofErr w:type="gram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тел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./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факс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0361/6 59 26, 0361/2 27 33</w:t>
      </w:r>
    </w:p>
    <w:p w:rsidR="003F3163" w:rsidRPr="00692DED" w:rsidRDefault="003F3163" w:rsidP="00692DED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ул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 “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Ген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Чернозубов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” № 19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web: www.svetii-kardjali.org; e-mail: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:rsidR="003F3163" w:rsidRPr="00692DED" w:rsidRDefault="006508A0" w:rsidP="00692DED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168910</wp:posOffset>
            </wp:positionV>
            <wp:extent cx="1886083" cy="678180"/>
            <wp:effectExtent l="0" t="0" r="0" b="762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83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163" w:rsidRPr="00692DED" w:rsidRDefault="003F3163" w:rsidP="00692DED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5A0E75" w:rsidRPr="006508A0" w:rsidRDefault="005A0E75" w:rsidP="00692DED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692DED" w:rsidRDefault="00692DED" w:rsidP="00692DED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92DED">
        <w:rPr>
          <w:rFonts w:eastAsiaTheme="minorHAnsi"/>
          <w:b/>
          <w:bCs/>
          <w:sz w:val="28"/>
          <w:szCs w:val="28"/>
          <w:lang w:eastAsia="en-US"/>
        </w:rPr>
        <w:t>ПРОТОКОЛ</w:t>
      </w:r>
    </w:p>
    <w:p w:rsidR="00692DED" w:rsidRPr="00692DED" w:rsidRDefault="00692DED" w:rsidP="00692DED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2DED" w:rsidRPr="00692DED" w:rsidRDefault="00692DED" w:rsidP="00692DED">
      <w:pPr>
        <w:pStyle w:val="41"/>
        <w:shd w:val="clear" w:color="auto" w:fill="auto"/>
        <w:spacing w:before="0" w:after="0" w:line="276" w:lineRule="auto"/>
        <w:ind w:left="180"/>
        <w:jc w:val="center"/>
        <w:rPr>
          <w:b w:val="0"/>
          <w:bCs w:val="0"/>
          <w:sz w:val="24"/>
          <w:szCs w:val="24"/>
        </w:rPr>
      </w:pPr>
      <w:r w:rsidRPr="00692DED">
        <w:rPr>
          <w:rStyle w:val="40"/>
          <w:color w:val="000000"/>
          <w:sz w:val="24"/>
          <w:szCs w:val="24"/>
        </w:rPr>
        <w:t xml:space="preserve">от Събрание на родителите на учениците, обучаващи се </w:t>
      </w:r>
      <w:r w:rsidRPr="00692DED">
        <w:rPr>
          <w:b w:val="0"/>
          <w:bCs w:val="0"/>
          <w:sz w:val="24"/>
          <w:szCs w:val="24"/>
        </w:rPr>
        <w:t>ОУ „Св. Св. Кирил и Методий“</w:t>
      </w:r>
      <w:r>
        <w:rPr>
          <w:b w:val="0"/>
          <w:bCs w:val="0"/>
          <w:sz w:val="24"/>
          <w:szCs w:val="24"/>
        </w:rPr>
        <w:t xml:space="preserve"> -</w:t>
      </w:r>
      <w:r w:rsidR="004F718B">
        <w:rPr>
          <w:b w:val="0"/>
          <w:bCs w:val="0"/>
          <w:sz w:val="24"/>
          <w:szCs w:val="24"/>
        </w:rPr>
        <w:t xml:space="preserve"> </w:t>
      </w:r>
      <w:r w:rsidRPr="00692DED">
        <w:rPr>
          <w:b w:val="0"/>
          <w:bCs w:val="0"/>
          <w:sz w:val="24"/>
          <w:szCs w:val="24"/>
        </w:rPr>
        <w:t>гр. Кърджали през учебната 2019/2020 година</w:t>
      </w:r>
      <w:r w:rsidRPr="00692DED">
        <w:rPr>
          <w:b w:val="0"/>
          <w:bCs w:val="0"/>
          <w:sz w:val="24"/>
          <w:szCs w:val="24"/>
          <w:lang w:val="en-US"/>
        </w:rPr>
        <w:t xml:space="preserve">, </w:t>
      </w:r>
      <w:r w:rsidRPr="00692DED">
        <w:rPr>
          <w:b w:val="0"/>
          <w:bCs w:val="0"/>
          <w:sz w:val="24"/>
          <w:szCs w:val="24"/>
        </w:rPr>
        <w:t>проведено на 03.02.2020 г.</w:t>
      </w:r>
    </w:p>
    <w:p w:rsidR="00692DED" w:rsidRPr="00692DED" w:rsidRDefault="00692DED" w:rsidP="00692DED">
      <w:pPr>
        <w:pStyle w:val="41"/>
        <w:shd w:val="clear" w:color="auto" w:fill="auto"/>
        <w:spacing w:before="0" w:after="0" w:line="276" w:lineRule="auto"/>
        <w:ind w:left="180"/>
        <w:jc w:val="both"/>
        <w:rPr>
          <w:b w:val="0"/>
          <w:bCs w:val="0"/>
          <w:sz w:val="24"/>
          <w:szCs w:val="24"/>
        </w:rPr>
      </w:pPr>
    </w:p>
    <w:p w:rsidR="00692DED" w:rsidRDefault="00692DED" w:rsidP="005A0E75">
      <w:pPr>
        <w:pStyle w:val="21"/>
        <w:shd w:val="clear" w:color="auto" w:fill="auto"/>
        <w:spacing w:before="0" w:after="120" w:line="276" w:lineRule="auto"/>
        <w:ind w:right="32" w:firstLine="760"/>
        <w:rPr>
          <w:rStyle w:val="22"/>
          <w:color w:val="000000"/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Днес. </w:t>
      </w:r>
      <w:r>
        <w:rPr>
          <w:rStyle w:val="22"/>
          <w:color w:val="000000"/>
          <w:sz w:val="24"/>
          <w:szCs w:val="24"/>
        </w:rPr>
        <w:t>03.02.2020</w:t>
      </w:r>
      <w:r w:rsidRPr="00692DED">
        <w:rPr>
          <w:rStyle w:val="22"/>
          <w:color w:val="000000"/>
          <w:sz w:val="24"/>
          <w:szCs w:val="24"/>
        </w:rPr>
        <w:t xml:space="preserve"> г. от 18:00 ч., се проведе Събрание на родителите на учениците, обучаващи се в </w:t>
      </w:r>
      <w:r w:rsidRPr="00692DED">
        <w:rPr>
          <w:sz w:val="24"/>
          <w:szCs w:val="24"/>
        </w:rPr>
        <w:t>ОУ „Св. Св. Кирил и Методий“, гр. Кърджали</w:t>
      </w:r>
      <w:r w:rsidRPr="00692DED">
        <w:rPr>
          <w:rStyle w:val="22"/>
          <w:color w:val="000000"/>
          <w:sz w:val="24"/>
          <w:szCs w:val="24"/>
        </w:rPr>
        <w:t xml:space="preserve"> през учебната 2019/2020 година, за избор на представители на родителите за членове на Обществен съвет при </w:t>
      </w:r>
      <w:r w:rsidRPr="00692DED">
        <w:rPr>
          <w:sz w:val="24"/>
          <w:szCs w:val="24"/>
        </w:rPr>
        <w:t>ОУ „Св. Св. Кирил и Методий“</w:t>
      </w:r>
      <w:r w:rsidR="004F718B">
        <w:rPr>
          <w:sz w:val="24"/>
          <w:szCs w:val="24"/>
        </w:rPr>
        <w:t xml:space="preserve"> -</w:t>
      </w:r>
      <w:r w:rsidRPr="00692DED">
        <w:rPr>
          <w:sz w:val="24"/>
          <w:szCs w:val="24"/>
        </w:rPr>
        <w:t xml:space="preserve"> гр. Кърджали</w:t>
      </w:r>
      <w:r w:rsidRPr="00692DED">
        <w:rPr>
          <w:rStyle w:val="24"/>
          <w:color w:val="000000"/>
          <w:sz w:val="24"/>
          <w:szCs w:val="24"/>
        </w:rPr>
        <w:t xml:space="preserve"> с </w:t>
      </w:r>
      <w:r w:rsidRPr="00692DED">
        <w:rPr>
          <w:rStyle w:val="22"/>
          <w:color w:val="000000"/>
          <w:sz w:val="24"/>
          <w:szCs w:val="24"/>
        </w:rPr>
        <w:t xml:space="preserve">мандат от </w:t>
      </w:r>
      <w:r>
        <w:rPr>
          <w:rStyle w:val="22"/>
          <w:color w:val="000000"/>
          <w:sz w:val="24"/>
          <w:szCs w:val="24"/>
        </w:rPr>
        <w:t>03.02.2020</w:t>
      </w:r>
      <w:r w:rsidRPr="00692DED">
        <w:rPr>
          <w:rStyle w:val="22"/>
          <w:color w:val="000000"/>
          <w:sz w:val="24"/>
          <w:szCs w:val="24"/>
        </w:rPr>
        <w:t xml:space="preserve"> г. до </w:t>
      </w:r>
      <w:r>
        <w:rPr>
          <w:rStyle w:val="22"/>
          <w:color w:val="000000"/>
          <w:sz w:val="24"/>
          <w:szCs w:val="24"/>
        </w:rPr>
        <w:t>03.02.2023</w:t>
      </w:r>
      <w:r w:rsidRPr="00692DED">
        <w:rPr>
          <w:rStyle w:val="22"/>
          <w:color w:val="000000"/>
          <w:sz w:val="24"/>
          <w:szCs w:val="24"/>
        </w:rPr>
        <w:t>г.</w:t>
      </w:r>
      <w:r>
        <w:rPr>
          <w:rStyle w:val="22"/>
          <w:color w:val="000000"/>
          <w:sz w:val="24"/>
          <w:szCs w:val="24"/>
        </w:rPr>
        <w:t>,</w:t>
      </w:r>
      <w:r w:rsidRPr="00692DED">
        <w:rPr>
          <w:rStyle w:val="22"/>
          <w:color w:val="000000"/>
          <w:sz w:val="24"/>
          <w:szCs w:val="24"/>
        </w:rPr>
        <w:t xml:space="preserve"> свикано на основание чл.7, ал.2, т.2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>ал.</w:t>
      </w:r>
      <w:r>
        <w:rPr>
          <w:rStyle w:val="22"/>
          <w:color w:val="000000"/>
          <w:sz w:val="24"/>
          <w:szCs w:val="24"/>
        </w:rPr>
        <w:t>3</w:t>
      </w:r>
      <w:r w:rsidRPr="00692DED">
        <w:rPr>
          <w:rStyle w:val="22"/>
          <w:color w:val="000000"/>
          <w:sz w:val="24"/>
          <w:szCs w:val="24"/>
        </w:rPr>
        <w:t xml:space="preserve"> от Правилника за създаването, устройството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>дейността на обществените съвети към детските градини и училищата и писмена покана</w:t>
      </w:r>
      <w:r>
        <w:rPr>
          <w:rStyle w:val="22"/>
          <w:color w:val="000000"/>
          <w:sz w:val="24"/>
          <w:szCs w:val="24"/>
        </w:rPr>
        <w:t>.</w:t>
      </w:r>
      <w:r w:rsidRPr="00692DED">
        <w:rPr>
          <w:rStyle w:val="22"/>
          <w:color w:val="000000"/>
          <w:sz w:val="24"/>
          <w:szCs w:val="24"/>
        </w:rPr>
        <w:t xml:space="preserve"> </w:t>
      </w:r>
    </w:p>
    <w:p w:rsidR="00692DED" w:rsidRPr="00692DED" w:rsidRDefault="00692DED" w:rsidP="005A0E75">
      <w:pPr>
        <w:pStyle w:val="21"/>
        <w:shd w:val="clear" w:color="auto" w:fill="auto"/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>На събранието присъстваха</w:t>
      </w:r>
      <w:r w:rsidR="000633A6">
        <w:rPr>
          <w:rStyle w:val="22"/>
          <w:color w:val="000000"/>
          <w:sz w:val="24"/>
          <w:szCs w:val="24"/>
        </w:rPr>
        <w:t xml:space="preserve"> 25</w:t>
      </w:r>
      <w:r w:rsidRPr="00692DED">
        <w:rPr>
          <w:rStyle w:val="22"/>
          <w:color w:val="000000"/>
          <w:sz w:val="24"/>
          <w:szCs w:val="24"/>
        </w:rPr>
        <w:t xml:space="preserve"> родители от общо поканен</w:t>
      </w:r>
      <w:r w:rsidR="000633A6">
        <w:rPr>
          <w:rStyle w:val="22"/>
          <w:color w:val="000000"/>
          <w:sz w:val="24"/>
          <w:szCs w:val="24"/>
        </w:rPr>
        <w:t>и 42</w:t>
      </w:r>
      <w:r w:rsidRPr="00692DED">
        <w:rPr>
          <w:rStyle w:val="22"/>
          <w:color w:val="000000"/>
          <w:sz w:val="24"/>
          <w:szCs w:val="24"/>
        </w:rPr>
        <w:t xml:space="preserve">, регистрирани в присъствения списък. Протокола се води г-жа </w:t>
      </w:r>
      <w:r>
        <w:rPr>
          <w:rStyle w:val="22"/>
          <w:color w:val="000000"/>
          <w:sz w:val="24"/>
          <w:szCs w:val="24"/>
        </w:rPr>
        <w:t xml:space="preserve">Нурджан </w:t>
      </w:r>
      <w:proofErr w:type="spellStart"/>
      <w:r>
        <w:rPr>
          <w:rStyle w:val="22"/>
          <w:color w:val="000000"/>
          <w:sz w:val="24"/>
          <w:szCs w:val="24"/>
        </w:rPr>
        <w:t>Хабилова</w:t>
      </w:r>
      <w:proofErr w:type="spellEnd"/>
      <w:r w:rsidRPr="00692DED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5"/>
          <w:color w:val="000000"/>
          <w:sz w:val="24"/>
          <w:szCs w:val="24"/>
        </w:rPr>
        <w:t xml:space="preserve">- </w:t>
      </w:r>
      <w:r>
        <w:rPr>
          <w:rStyle w:val="22"/>
          <w:color w:val="000000"/>
          <w:sz w:val="24"/>
          <w:szCs w:val="24"/>
        </w:rPr>
        <w:t>служител</w:t>
      </w:r>
      <w:r w:rsidRPr="00692DED">
        <w:rPr>
          <w:rStyle w:val="24"/>
          <w:color w:val="000000"/>
          <w:sz w:val="24"/>
          <w:szCs w:val="24"/>
        </w:rPr>
        <w:t xml:space="preserve"> </w:t>
      </w:r>
      <w:r w:rsidRPr="00692DED">
        <w:rPr>
          <w:rStyle w:val="22"/>
          <w:color w:val="000000"/>
          <w:sz w:val="24"/>
          <w:szCs w:val="24"/>
        </w:rPr>
        <w:t xml:space="preserve">в училището, съгласно чл.10, ал.1 от Правилника за създаването, устройството </w:t>
      </w:r>
      <w:r w:rsidRPr="00692DED">
        <w:rPr>
          <w:rStyle w:val="24"/>
          <w:color w:val="000000"/>
          <w:sz w:val="24"/>
          <w:szCs w:val="24"/>
        </w:rPr>
        <w:t xml:space="preserve">и дейността на </w:t>
      </w:r>
      <w:r w:rsidRPr="00692DED">
        <w:rPr>
          <w:rStyle w:val="22"/>
          <w:color w:val="000000"/>
          <w:sz w:val="24"/>
          <w:szCs w:val="24"/>
        </w:rPr>
        <w:t xml:space="preserve">обществените съвети </w:t>
      </w:r>
      <w:r w:rsidRPr="00692DED">
        <w:rPr>
          <w:rStyle w:val="24"/>
          <w:color w:val="000000"/>
          <w:sz w:val="24"/>
          <w:szCs w:val="24"/>
        </w:rPr>
        <w:t xml:space="preserve">към </w:t>
      </w:r>
      <w:r w:rsidRPr="00692DED">
        <w:rPr>
          <w:rStyle w:val="22"/>
          <w:color w:val="000000"/>
          <w:sz w:val="24"/>
          <w:szCs w:val="24"/>
        </w:rPr>
        <w:t xml:space="preserve">детските </w:t>
      </w:r>
      <w:r w:rsidRPr="00692DED">
        <w:rPr>
          <w:rStyle w:val="24"/>
          <w:color w:val="000000"/>
          <w:sz w:val="24"/>
          <w:szCs w:val="24"/>
        </w:rPr>
        <w:t xml:space="preserve">градини </w:t>
      </w:r>
      <w:r w:rsidRPr="00692DED">
        <w:rPr>
          <w:rStyle w:val="22"/>
          <w:color w:val="000000"/>
          <w:sz w:val="24"/>
          <w:szCs w:val="24"/>
        </w:rPr>
        <w:t xml:space="preserve">и училищата и заповед № </w:t>
      </w:r>
      <w:r w:rsidR="004F718B">
        <w:rPr>
          <w:rStyle w:val="22"/>
          <w:color w:val="000000"/>
          <w:sz w:val="24"/>
          <w:szCs w:val="24"/>
        </w:rPr>
        <w:t>1548-450/22.01.2020 г</w:t>
      </w:r>
      <w:r w:rsidRPr="00692DED">
        <w:rPr>
          <w:rStyle w:val="22"/>
          <w:color w:val="000000"/>
          <w:sz w:val="24"/>
          <w:szCs w:val="24"/>
        </w:rPr>
        <w:t>. на директора.</w:t>
      </w:r>
    </w:p>
    <w:p w:rsidR="00692DED" w:rsidRPr="00692DED" w:rsidRDefault="00692DED" w:rsidP="005A0E75">
      <w:pPr>
        <w:pStyle w:val="21"/>
        <w:shd w:val="clear" w:color="auto" w:fill="auto"/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Госпожа </w:t>
      </w:r>
      <w:r w:rsidR="004F718B">
        <w:rPr>
          <w:rStyle w:val="22"/>
          <w:color w:val="000000"/>
          <w:sz w:val="24"/>
          <w:szCs w:val="24"/>
        </w:rPr>
        <w:t>Марияна Пеева</w:t>
      </w:r>
      <w:r w:rsidRPr="00692DED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5"/>
          <w:color w:val="000000"/>
          <w:sz w:val="24"/>
          <w:szCs w:val="24"/>
        </w:rPr>
        <w:t xml:space="preserve">- </w:t>
      </w:r>
      <w:r w:rsidRPr="00692DED">
        <w:rPr>
          <w:rStyle w:val="22"/>
          <w:color w:val="000000"/>
          <w:sz w:val="24"/>
          <w:szCs w:val="24"/>
        </w:rPr>
        <w:t xml:space="preserve">директор на </w:t>
      </w:r>
      <w:r w:rsidR="004F718B" w:rsidRPr="00692DED">
        <w:rPr>
          <w:sz w:val="24"/>
          <w:szCs w:val="24"/>
        </w:rPr>
        <w:t>ОУ „Св. Св. Кирил и Методий“</w:t>
      </w:r>
      <w:r w:rsidR="004F718B">
        <w:rPr>
          <w:sz w:val="24"/>
          <w:szCs w:val="24"/>
        </w:rPr>
        <w:t xml:space="preserve"> -</w:t>
      </w:r>
      <w:r w:rsidR="004F718B" w:rsidRPr="00692DED">
        <w:rPr>
          <w:sz w:val="24"/>
          <w:szCs w:val="24"/>
        </w:rPr>
        <w:t xml:space="preserve"> гр. Кърджали</w:t>
      </w:r>
      <w:r w:rsidRPr="00692DED">
        <w:rPr>
          <w:rStyle w:val="22"/>
          <w:color w:val="000000"/>
          <w:sz w:val="24"/>
          <w:szCs w:val="24"/>
        </w:rPr>
        <w:t>, след проверка на броя присъстващи, вписали се в присъствения списък, обяви събранието за легитимно.</w:t>
      </w:r>
    </w:p>
    <w:p w:rsidR="00692DED" w:rsidRPr="00692DED" w:rsidRDefault="00692DED" w:rsidP="005A0E75">
      <w:pPr>
        <w:pStyle w:val="21"/>
        <w:shd w:val="clear" w:color="auto" w:fill="auto"/>
        <w:spacing w:before="0" w:after="120" w:line="276" w:lineRule="auto"/>
        <w:ind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Събранието на родителите протече </w:t>
      </w:r>
      <w:r w:rsidRPr="00692DED">
        <w:rPr>
          <w:rStyle w:val="24"/>
          <w:color w:val="000000"/>
          <w:sz w:val="24"/>
          <w:szCs w:val="24"/>
        </w:rPr>
        <w:t xml:space="preserve">с </w:t>
      </w:r>
      <w:r w:rsidRPr="00692DED">
        <w:rPr>
          <w:rStyle w:val="22"/>
          <w:color w:val="000000"/>
          <w:sz w:val="24"/>
          <w:szCs w:val="24"/>
        </w:rPr>
        <w:t xml:space="preserve">дневния ред, </w:t>
      </w:r>
      <w:r w:rsidRPr="00692DED">
        <w:rPr>
          <w:rStyle w:val="24"/>
          <w:color w:val="000000"/>
          <w:sz w:val="24"/>
          <w:szCs w:val="24"/>
        </w:rPr>
        <w:t xml:space="preserve">упоменат и </w:t>
      </w:r>
      <w:r w:rsidRPr="00692DED">
        <w:rPr>
          <w:rStyle w:val="22"/>
          <w:color w:val="000000"/>
          <w:sz w:val="24"/>
          <w:szCs w:val="24"/>
        </w:rPr>
        <w:t xml:space="preserve">в писмената </w:t>
      </w:r>
      <w:r w:rsidRPr="00692DED">
        <w:rPr>
          <w:rStyle w:val="24"/>
          <w:color w:val="000000"/>
          <w:sz w:val="24"/>
          <w:szCs w:val="24"/>
        </w:rPr>
        <w:t>покана:</w:t>
      </w:r>
    </w:p>
    <w:p w:rsidR="00692DED" w:rsidRPr="00692DED" w:rsidRDefault="00692DED" w:rsidP="005A0E75">
      <w:pPr>
        <w:pStyle w:val="21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>Запознаване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и училищата.</w:t>
      </w:r>
    </w:p>
    <w:p w:rsidR="00692DED" w:rsidRPr="00692DED" w:rsidRDefault="00692DED" w:rsidP="005A0E75">
      <w:pPr>
        <w:pStyle w:val="21"/>
        <w:numPr>
          <w:ilvl w:val="0"/>
          <w:numId w:val="5"/>
        </w:numPr>
        <w:shd w:val="clear" w:color="auto" w:fill="auto"/>
        <w:tabs>
          <w:tab w:val="left" w:pos="1017"/>
          <w:tab w:val="left" w:pos="9356"/>
        </w:tabs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Избор на членове на Обществения съвет </w:t>
      </w:r>
      <w:r w:rsidRPr="00692DED">
        <w:rPr>
          <w:rStyle w:val="24"/>
          <w:color w:val="000000"/>
          <w:sz w:val="24"/>
          <w:szCs w:val="24"/>
        </w:rPr>
        <w:t xml:space="preserve">с </w:t>
      </w:r>
      <w:r w:rsidRPr="00692DED">
        <w:rPr>
          <w:rStyle w:val="22"/>
          <w:color w:val="000000"/>
          <w:sz w:val="24"/>
          <w:szCs w:val="24"/>
        </w:rPr>
        <w:t xml:space="preserve">мандат </w:t>
      </w:r>
      <w:r w:rsidR="004F718B" w:rsidRPr="00692DED">
        <w:rPr>
          <w:rStyle w:val="22"/>
          <w:color w:val="000000"/>
          <w:sz w:val="24"/>
          <w:szCs w:val="24"/>
        </w:rPr>
        <w:t xml:space="preserve">от </w:t>
      </w:r>
      <w:r w:rsidR="004F718B">
        <w:rPr>
          <w:rStyle w:val="22"/>
          <w:color w:val="000000"/>
          <w:sz w:val="24"/>
          <w:szCs w:val="24"/>
        </w:rPr>
        <w:t>03.02.2020</w:t>
      </w:r>
      <w:r w:rsidR="004F718B" w:rsidRPr="00692DED">
        <w:rPr>
          <w:rStyle w:val="22"/>
          <w:color w:val="000000"/>
          <w:sz w:val="24"/>
          <w:szCs w:val="24"/>
        </w:rPr>
        <w:t xml:space="preserve"> г. до </w:t>
      </w:r>
      <w:r w:rsidR="004F718B">
        <w:rPr>
          <w:rStyle w:val="22"/>
          <w:color w:val="000000"/>
          <w:sz w:val="24"/>
          <w:szCs w:val="24"/>
        </w:rPr>
        <w:t>03.02.2023</w:t>
      </w:r>
      <w:r w:rsidR="004F718B" w:rsidRPr="00692DED">
        <w:rPr>
          <w:rStyle w:val="22"/>
          <w:color w:val="000000"/>
          <w:sz w:val="24"/>
          <w:szCs w:val="24"/>
        </w:rPr>
        <w:t xml:space="preserve"> г.</w:t>
      </w:r>
      <w:r w:rsidR="00110E35">
        <w:rPr>
          <w:rStyle w:val="22"/>
          <w:color w:val="000000"/>
          <w:sz w:val="24"/>
          <w:szCs w:val="24"/>
        </w:rPr>
        <w:t xml:space="preserve"> на </w:t>
      </w:r>
      <w:r w:rsidR="004F718B" w:rsidRPr="00692DED">
        <w:rPr>
          <w:sz w:val="24"/>
          <w:szCs w:val="24"/>
        </w:rPr>
        <w:t>ОУ „Св. Св. Кирил и Методий“</w:t>
      </w:r>
      <w:r w:rsidR="004F718B">
        <w:rPr>
          <w:sz w:val="24"/>
          <w:szCs w:val="24"/>
        </w:rPr>
        <w:t xml:space="preserve"> -</w:t>
      </w:r>
      <w:r w:rsidR="004F718B" w:rsidRPr="00692DED">
        <w:rPr>
          <w:sz w:val="24"/>
          <w:szCs w:val="24"/>
        </w:rPr>
        <w:t xml:space="preserve"> гр. Кърджали</w:t>
      </w:r>
      <w:r w:rsidRPr="00692DED">
        <w:rPr>
          <w:rStyle w:val="22"/>
          <w:color w:val="000000"/>
          <w:sz w:val="24"/>
          <w:szCs w:val="24"/>
        </w:rPr>
        <w:t>.</w:t>
      </w:r>
    </w:p>
    <w:p w:rsidR="00110E35" w:rsidRPr="00110E35" w:rsidRDefault="00692DED" w:rsidP="005A0E75">
      <w:pPr>
        <w:pStyle w:val="21"/>
        <w:numPr>
          <w:ilvl w:val="0"/>
          <w:numId w:val="5"/>
        </w:numPr>
        <w:shd w:val="clear" w:color="auto" w:fill="auto"/>
        <w:tabs>
          <w:tab w:val="left" w:pos="1068"/>
          <w:tab w:val="left" w:pos="9356"/>
        </w:tabs>
        <w:spacing w:before="0" w:after="120" w:line="276" w:lineRule="auto"/>
        <w:ind w:firstLine="760"/>
        <w:rPr>
          <w:rStyle w:val="22"/>
          <w:sz w:val="24"/>
          <w:szCs w:val="24"/>
          <w:shd w:val="clear" w:color="auto" w:fill="auto"/>
        </w:rPr>
      </w:pPr>
      <w:r w:rsidRPr="00692DED">
        <w:rPr>
          <w:rStyle w:val="22"/>
          <w:color w:val="000000"/>
          <w:sz w:val="24"/>
          <w:szCs w:val="24"/>
        </w:rPr>
        <w:t xml:space="preserve">Избор на резервни членове на Обществения съвет на </w:t>
      </w:r>
      <w:r w:rsidR="00110E35" w:rsidRPr="00692DED">
        <w:rPr>
          <w:sz w:val="24"/>
          <w:szCs w:val="24"/>
        </w:rPr>
        <w:t>ОУ „Св. Св. Кирил и Методий“</w:t>
      </w:r>
      <w:r w:rsidR="00110E35">
        <w:rPr>
          <w:sz w:val="24"/>
          <w:szCs w:val="24"/>
        </w:rPr>
        <w:t xml:space="preserve"> -</w:t>
      </w:r>
      <w:r w:rsidR="00110E35" w:rsidRPr="00692DED">
        <w:rPr>
          <w:sz w:val="24"/>
          <w:szCs w:val="24"/>
        </w:rPr>
        <w:t xml:space="preserve"> гр. Кърджали</w:t>
      </w:r>
      <w:r w:rsidR="00110E35" w:rsidRPr="00692DED">
        <w:rPr>
          <w:rStyle w:val="22"/>
          <w:color w:val="000000"/>
          <w:sz w:val="24"/>
          <w:szCs w:val="24"/>
        </w:rPr>
        <w:t xml:space="preserve"> </w:t>
      </w:r>
    </w:p>
    <w:p w:rsidR="00692DED" w:rsidRPr="00692DED" w:rsidRDefault="00692DED" w:rsidP="005A0E75">
      <w:pPr>
        <w:pStyle w:val="21"/>
        <w:shd w:val="clear" w:color="auto" w:fill="auto"/>
        <w:tabs>
          <w:tab w:val="left" w:pos="1068"/>
          <w:tab w:val="left" w:pos="9356"/>
        </w:tabs>
        <w:spacing w:before="0" w:after="120" w:line="276" w:lineRule="auto"/>
        <w:ind w:left="760" w:firstLine="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Други предложения за дневния ред </w:t>
      </w:r>
      <w:r w:rsidRPr="00692DED">
        <w:rPr>
          <w:rStyle w:val="24"/>
          <w:color w:val="000000"/>
          <w:sz w:val="24"/>
          <w:szCs w:val="24"/>
        </w:rPr>
        <w:t xml:space="preserve">не </w:t>
      </w:r>
      <w:r w:rsidRPr="00692DED">
        <w:rPr>
          <w:rStyle w:val="22"/>
          <w:color w:val="000000"/>
          <w:sz w:val="24"/>
          <w:szCs w:val="24"/>
        </w:rPr>
        <w:t xml:space="preserve">постъпиха. Дневният ред бе подложен на гласуване и приет </w:t>
      </w:r>
      <w:r w:rsidRPr="00692DED">
        <w:rPr>
          <w:rStyle w:val="24"/>
          <w:color w:val="000000"/>
          <w:sz w:val="24"/>
          <w:szCs w:val="24"/>
        </w:rPr>
        <w:t>с</w:t>
      </w:r>
      <w:r w:rsidR="000633A6">
        <w:rPr>
          <w:rStyle w:val="24"/>
          <w:color w:val="000000"/>
          <w:sz w:val="24"/>
          <w:szCs w:val="24"/>
        </w:rPr>
        <w:t xml:space="preserve"> 25</w:t>
      </w:r>
      <w:r w:rsidRPr="00692DED">
        <w:rPr>
          <w:rStyle w:val="22"/>
          <w:color w:val="000000"/>
          <w:sz w:val="24"/>
          <w:szCs w:val="24"/>
        </w:rPr>
        <w:t xml:space="preserve"> гласа „ЗА“.</w:t>
      </w:r>
    </w:p>
    <w:p w:rsidR="00110E35" w:rsidRDefault="00110E35" w:rsidP="00692DED">
      <w:pPr>
        <w:pStyle w:val="21"/>
        <w:shd w:val="clear" w:color="auto" w:fill="auto"/>
        <w:tabs>
          <w:tab w:val="left" w:pos="9356"/>
        </w:tabs>
        <w:spacing w:before="0" w:line="276" w:lineRule="auto"/>
        <w:ind w:right="32" w:firstLine="760"/>
        <w:rPr>
          <w:rStyle w:val="23"/>
          <w:color w:val="000000"/>
          <w:sz w:val="24"/>
          <w:szCs w:val="24"/>
        </w:rPr>
      </w:pPr>
    </w:p>
    <w:p w:rsidR="00692DED" w:rsidRPr="00692DED" w:rsidRDefault="00692DED" w:rsidP="005A0E75">
      <w:pPr>
        <w:pStyle w:val="21"/>
        <w:shd w:val="clear" w:color="auto" w:fill="auto"/>
        <w:tabs>
          <w:tab w:val="left" w:pos="9356"/>
        </w:tabs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3"/>
          <w:color w:val="000000"/>
          <w:sz w:val="24"/>
          <w:szCs w:val="24"/>
        </w:rPr>
        <w:t xml:space="preserve">ПО ПЪРВА ТОЧКА ОТ ДНЕВНИЯ РЕД </w:t>
      </w:r>
      <w:r w:rsidRPr="00692DED">
        <w:rPr>
          <w:rStyle w:val="22"/>
          <w:color w:val="000000"/>
          <w:sz w:val="24"/>
          <w:szCs w:val="24"/>
        </w:rPr>
        <w:t xml:space="preserve">г-жа </w:t>
      </w:r>
      <w:r w:rsidR="00110E35">
        <w:rPr>
          <w:rStyle w:val="22"/>
          <w:color w:val="000000"/>
          <w:sz w:val="24"/>
          <w:szCs w:val="24"/>
        </w:rPr>
        <w:t>Пеева</w:t>
      </w:r>
      <w:r w:rsidRPr="00692DED">
        <w:rPr>
          <w:rStyle w:val="22"/>
          <w:color w:val="000000"/>
          <w:sz w:val="24"/>
          <w:szCs w:val="24"/>
        </w:rPr>
        <w:t xml:space="preserve"> обясни на присъстващите целта на днешното събрание </w:t>
      </w:r>
      <w:r w:rsidRPr="00692DED">
        <w:rPr>
          <w:rStyle w:val="25"/>
          <w:color w:val="000000"/>
          <w:sz w:val="24"/>
          <w:szCs w:val="24"/>
        </w:rPr>
        <w:t xml:space="preserve">- </w:t>
      </w:r>
      <w:r w:rsidRPr="00692DED">
        <w:rPr>
          <w:rStyle w:val="22"/>
          <w:color w:val="000000"/>
          <w:sz w:val="24"/>
          <w:szCs w:val="24"/>
        </w:rPr>
        <w:t xml:space="preserve">съгласно действащия </w:t>
      </w:r>
      <w:r w:rsidRPr="00692DED">
        <w:rPr>
          <w:rStyle w:val="24"/>
          <w:color w:val="000000"/>
          <w:sz w:val="24"/>
          <w:szCs w:val="24"/>
        </w:rPr>
        <w:t xml:space="preserve">Закона </w:t>
      </w:r>
      <w:r w:rsidRPr="00692DED">
        <w:rPr>
          <w:rStyle w:val="22"/>
          <w:color w:val="000000"/>
          <w:sz w:val="24"/>
          <w:szCs w:val="24"/>
        </w:rPr>
        <w:t xml:space="preserve">за предучилищното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 xml:space="preserve">училищното образование към всяка детска градина и училище е създаден Обществен съвет, </w:t>
      </w:r>
      <w:r w:rsidRPr="00692DED">
        <w:rPr>
          <w:rStyle w:val="22"/>
          <w:color w:val="000000"/>
          <w:sz w:val="24"/>
          <w:szCs w:val="24"/>
        </w:rPr>
        <w:lastRenderedPageBreak/>
        <w:t xml:space="preserve">който е орган, подкрепящ демократичното управление на училището. Поради изтичане на тригодишния мандат на Обществения съвет към </w:t>
      </w:r>
      <w:r w:rsidR="00110E35" w:rsidRPr="00692DED">
        <w:rPr>
          <w:sz w:val="24"/>
          <w:szCs w:val="24"/>
        </w:rPr>
        <w:t>ОУ „Св. Св. Кирил и Методий“</w:t>
      </w:r>
      <w:r w:rsidR="00110E35">
        <w:rPr>
          <w:sz w:val="24"/>
          <w:szCs w:val="24"/>
        </w:rPr>
        <w:t xml:space="preserve"> -</w:t>
      </w:r>
      <w:r w:rsidR="00110E35" w:rsidRPr="00692DED">
        <w:rPr>
          <w:sz w:val="24"/>
          <w:szCs w:val="24"/>
        </w:rPr>
        <w:t xml:space="preserve"> гр. Кърджали</w:t>
      </w:r>
      <w:r w:rsidRPr="00692DED">
        <w:rPr>
          <w:rStyle w:val="22"/>
          <w:color w:val="000000"/>
          <w:sz w:val="24"/>
          <w:szCs w:val="24"/>
        </w:rPr>
        <w:t xml:space="preserve">, трябва да се </w:t>
      </w:r>
      <w:r w:rsidRPr="00692DED">
        <w:rPr>
          <w:rStyle w:val="24"/>
          <w:color w:val="000000"/>
          <w:sz w:val="24"/>
          <w:szCs w:val="24"/>
        </w:rPr>
        <w:t xml:space="preserve">избере </w:t>
      </w:r>
      <w:r w:rsidRPr="00692DED">
        <w:rPr>
          <w:rStyle w:val="22"/>
          <w:color w:val="000000"/>
          <w:sz w:val="24"/>
          <w:szCs w:val="24"/>
        </w:rPr>
        <w:t xml:space="preserve">нов състав на съвета. На основание чл. 270 от ЗПУО е издаден </w:t>
      </w:r>
      <w:r w:rsidRPr="00692DED">
        <w:rPr>
          <w:rStyle w:val="24"/>
          <w:color w:val="000000"/>
          <w:sz w:val="24"/>
          <w:szCs w:val="24"/>
        </w:rPr>
        <w:t xml:space="preserve">Правилник </w:t>
      </w:r>
      <w:r w:rsidRPr="00692DED">
        <w:rPr>
          <w:rStyle w:val="22"/>
          <w:color w:val="000000"/>
          <w:sz w:val="24"/>
          <w:szCs w:val="24"/>
        </w:rPr>
        <w:t>за създаването, устройството и дейността на обществените съвети към детските градини и училищата.</w:t>
      </w:r>
    </w:p>
    <w:p w:rsidR="00692DED" w:rsidRDefault="00692DED" w:rsidP="005A0E75">
      <w:pPr>
        <w:pStyle w:val="21"/>
        <w:shd w:val="clear" w:color="auto" w:fill="auto"/>
        <w:tabs>
          <w:tab w:val="left" w:pos="8647"/>
          <w:tab w:val="left" w:pos="9356"/>
        </w:tabs>
        <w:spacing w:before="0" w:after="120" w:line="276" w:lineRule="auto"/>
        <w:ind w:right="32" w:firstLine="760"/>
        <w:rPr>
          <w:rStyle w:val="22"/>
          <w:color w:val="000000"/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Госпожа </w:t>
      </w:r>
      <w:r w:rsidR="00110E35">
        <w:rPr>
          <w:rStyle w:val="22"/>
          <w:color w:val="000000"/>
          <w:sz w:val="24"/>
          <w:szCs w:val="24"/>
        </w:rPr>
        <w:t>Пеева</w:t>
      </w:r>
      <w:r w:rsidRPr="00692DED">
        <w:rPr>
          <w:rStyle w:val="22"/>
          <w:color w:val="000000"/>
          <w:sz w:val="24"/>
          <w:szCs w:val="24"/>
        </w:rPr>
        <w:t xml:space="preserve"> запозна присъстващите родители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>училищата.</w:t>
      </w:r>
    </w:p>
    <w:p w:rsidR="00110E35" w:rsidRDefault="00110E35" w:rsidP="005A0E75">
      <w:pPr>
        <w:pStyle w:val="41"/>
        <w:shd w:val="clear" w:color="auto" w:fill="auto"/>
        <w:tabs>
          <w:tab w:val="left" w:pos="8789"/>
          <w:tab w:val="left" w:pos="9356"/>
        </w:tabs>
        <w:spacing w:before="0" w:after="120" w:line="274" w:lineRule="exact"/>
        <w:ind w:firstLine="780"/>
        <w:jc w:val="both"/>
        <w:rPr>
          <w:rStyle w:val="40"/>
          <w:b/>
          <w:bCs/>
          <w:color w:val="000000"/>
        </w:rPr>
      </w:pPr>
    </w:p>
    <w:p w:rsidR="00692DED" w:rsidRDefault="00692DED" w:rsidP="005A0E75">
      <w:pPr>
        <w:pStyle w:val="41"/>
        <w:shd w:val="clear" w:color="auto" w:fill="auto"/>
        <w:tabs>
          <w:tab w:val="left" w:pos="8789"/>
          <w:tab w:val="left" w:pos="9356"/>
        </w:tabs>
        <w:spacing w:before="0" w:after="120" w:line="274" w:lineRule="exact"/>
        <w:ind w:firstLine="780"/>
        <w:jc w:val="both"/>
      </w:pPr>
      <w:r>
        <w:rPr>
          <w:rStyle w:val="40"/>
          <w:b/>
          <w:bCs/>
          <w:color w:val="000000"/>
        </w:rPr>
        <w:t xml:space="preserve">ПО </w:t>
      </w:r>
      <w:r w:rsidR="00110E35">
        <w:rPr>
          <w:rStyle w:val="40"/>
          <w:b/>
          <w:bCs/>
          <w:color w:val="000000"/>
        </w:rPr>
        <w:t>ВТОРА</w:t>
      </w:r>
      <w:r>
        <w:rPr>
          <w:rStyle w:val="40"/>
          <w:b/>
          <w:bCs/>
          <w:color w:val="000000"/>
        </w:rPr>
        <w:t xml:space="preserve"> ТОЧКА ОТ ДНЕВНИЯ РЕД:</w:t>
      </w:r>
    </w:p>
    <w:p w:rsidR="00110E35" w:rsidRPr="00FB7268" w:rsidRDefault="00692DED" w:rsidP="005A0E75">
      <w:pPr>
        <w:pStyle w:val="21"/>
        <w:shd w:val="clear" w:color="auto" w:fill="auto"/>
        <w:tabs>
          <w:tab w:val="left" w:pos="8789"/>
          <w:tab w:val="left" w:pos="9356"/>
        </w:tabs>
        <w:spacing w:before="0" w:after="120" w:line="274" w:lineRule="exact"/>
        <w:ind w:right="32" w:firstLine="780"/>
        <w:rPr>
          <w:rStyle w:val="22"/>
          <w:color w:val="000000"/>
          <w:sz w:val="24"/>
          <w:szCs w:val="24"/>
        </w:rPr>
      </w:pPr>
      <w:r w:rsidRPr="00FB7268">
        <w:rPr>
          <w:rStyle w:val="22"/>
          <w:color w:val="000000"/>
          <w:sz w:val="24"/>
          <w:szCs w:val="24"/>
        </w:rPr>
        <w:t>Думата за предложения за членове на Обществения съвет бе дадена на родителите. Постъпиха следните предложения за редовни членове на Обществения съвет:</w:t>
      </w:r>
    </w:p>
    <w:p w:rsidR="00FB7268" w:rsidRPr="00110E35" w:rsidRDefault="000633A6" w:rsidP="00FB7268">
      <w:pPr>
        <w:pStyle w:val="21"/>
        <w:numPr>
          <w:ilvl w:val="0"/>
          <w:numId w:val="9"/>
        </w:numPr>
        <w:shd w:val="clear" w:color="auto" w:fill="auto"/>
        <w:tabs>
          <w:tab w:val="left" w:pos="1277"/>
        </w:tabs>
        <w:spacing w:before="0" w:line="276" w:lineRule="auto"/>
        <w:ind w:left="920" w:firstLine="0"/>
        <w:rPr>
          <w:sz w:val="24"/>
          <w:szCs w:val="24"/>
        </w:rPr>
      </w:pPr>
      <w:proofErr w:type="spellStart"/>
      <w:r>
        <w:rPr>
          <w:rStyle w:val="22"/>
          <w:color w:val="000000"/>
          <w:sz w:val="24"/>
          <w:szCs w:val="24"/>
        </w:rPr>
        <w:t>Ергюл</w:t>
      </w:r>
      <w:proofErr w:type="spellEnd"/>
      <w:r>
        <w:rPr>
          <w:rStyle w:val="22"/>
          <w:color w:val="000000"/>
          <w:sz w:val="24"/>
          <w:szCs w:val="24"/>
        </w:rPr>
        <w:t xml:space="preserve"> Емин</w:t>
      </w:r>
      <w:r w:rsidR="00FB7268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FB7268">
        <w:rPr>
          <w:rStyle w:val="22"/>
          <w:color w:val="000000"/>
          <w:sz w:val="24"/>
          <w:szCs w:val="24"/>
        </w:rPr>
        <w:t xml:space="preserve">  </w:t>
      </w:r>
      <w:r>
        <w:rPr>
          <w:rStyle w:val="22"/>
          <w:color w:val="000000"/>
          <w:sz w:val="24"/>
          <w:szCs w:val="24"/>
          <w:lang w:val="en-US"/>
        </w:rPr>
        <w:t xml:space="preserve">II </w:t>
      </w:r>
      <w:r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FB7268">
        <w:rPr>
          <w:rStyle w:val="22"/>
          <w:color w:val="000000"/>
          <w:sz w:val="24"/>
          <w:szCs w:val="24"/>
        </w:rPr>
        <w:t xml:space="preserve"> клас</w:t>
      </w:r>
    </w:p>
    <w:p w:rsidR="00FB7268" w:rsidRPr="00110E35" w:rsidRDefault="000633A6" w:rsidP="00FB7268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Татяна Димитрова</w:t>
      </w:r>
      <w:r w:rsidR="00FB7268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FB7268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  <w:lang w:val="en-US"/>
        </w:rPr>
        <w:t xml:space="preserve">III </w:t>
      </w:r>
      <w:r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FB7268">
        <w:rPr>
          <w:rStyle w:val="22"/>
          <w:color w:val="000000"/>
          <w:sz w:val="24"/>
          <w:szCs w:val="24"/>
        </w:rPr>
        <w:t xml:space="preserve"> клас</w:t>
      </w:r>
    </w:p>
    <w:p w:rsidR="00FB7268" w:rsidRPr="000633A6" w:rsidRDefault="000633A6" w:rsidP="00FB7268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rStyle w:val="22"/>
          <w:sz w:val="24"/>
          <w:szCs w:val="24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>Мартин Топалов</w:t>
      </w:r>
      <w:r w:rsidR="00FB7268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FB7268">
        <w:rPr>
          <w:rStyle w:val="22"/>
          <w:color w:val="000000"/>
          <w:sz w:val="24"/>
          <w:szCs w:val="24"/>
        </w:rPr>
        <w:t xml:space="preserve">  </w:t>
      </w:r>
      <w:r>
        <w:rPr>
          <w:rStyle w:val="22"/>
          <w:color w:val="000000"/>
          <w:sz w:val="24"/>
          <w:szCs w:val="24"/>
          <w:lang w:val="en-US"/>
        </w:rPr>
        <w:t xml:space="preserve">IV </w:t>
      </w:r>
      <w:r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FB7268">
        <w:rPr>
          <w:rStyle w:val="22"/>
          <w:color w:val="000000"/>
          <w:sz w:val="24"/>
          <w:szCs w:val="24"/>
        </w:rPr>
        <w:t xml:space="preserve">  клас</w:t>
      </w:r>
    </w:p>
    <w:p w:rsidR="000633A6" w:rsidRDefault="000633A6" w:rsidP="000633A6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  <w:bookmarkStart w:id="0" w:name="_Hlk31710125"/>
      <w:proofErr w:type="spellStart"/>
      <w:r>
        <w:rPr>
          <w:rStyle w:val="22"/>
          <w:color w:val="000000"/>
          <w:sz w:val="24"/>
          <w:szCs w:val="24"/>
        </w:rPr>
        <w:t>Рахмие</w:t>
      </w:r>
      <w:proofErr w:type="spellEnd"/>
      <w:r>
        <w:rPr>
          <w:rStyle w:val="22"/>
          <w:color w:val="000000"/>
          <w:sz w:val="24"/>
          <w:szCs w:val="24"/>
        </w:rPr>
        <w:t xml:space="preserve"> Сеид</w:t>
      </w:r>
      <w:bookmarkEnd w:id="0"/>
      <w:r>
        <w:rPr>
          <w:rStyle w:val="22"/>
          <w:color w:val="000000"/>
          <w:sz w:val="24"/>
          <w:szCs w:val="24"/>
        </w:rPr>
        <w:t>,</w:t>
      </w:r>
      <w:r w:rsidRPr="000633A6">
        <w:rPr>
          <w:rStyle w:val="22"/>
          <w:color w:val="000000"/>
          <w:sz w:val="24"/>
          <w:szCs w:val="24"/>
        </w:rPr>
        <w:t xml:space="preserve"> </w:t>
      </w:r>
      <w:r w:rsidRPr="00110E35">
        <w:rPr>
          <w:rStyle w:val="22"/>
          <w:color w:val="000000"/>
          <w:sz w:val="24"/>
          <w:szCs w:val="24"/>
        </w:rPr>
        <w:t xml:space="preserve">представител на </w:t>
      </w:r>
      <w:r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  <w:lang w:val="en-US"/>
        </w:rPr>
        <w:t xml:space="preserve">III </w:t>
      </w:r>
      <w:r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Pr="000633A6">
        <w:rPr>
          <w:rStyle w:val="22"/>
          <w:color w:val="000000"/>
          <w:sz w:val="24"/>
          <w:szCs w:val="24"/>
          <w:vertAlign w:val="superscript"/>
        </w:rPr>
        <w:t>“</w:t>
      </w:r>
      <w:r>
        <w:rPr>
          <w:rStyle w:val="22"/>
          <w:color w:val="000000"/>
          <w:sz w:val="24"/>
          <w:szCs w:val="24"/>
          <w:lang w:val="en-US"/>
        </w:rPr>
        <w:t xml:space="preserve"> </w:t>
      </w:r>
      <w:r>
        <w:rPr>
          <w:rStyle w:val="22"/>
          <w:color w:val="000000"/>
          <w:sz w:val="24"/>
          <w:szCs w:val="24"/>
        </w:rPr>
        <w:t>клас</w:t>
      </w:r>
    </w:p>
    <w:p w:rsidR="000633A6" w:rsidRPr="00110E35" w:rsidRDefault="000633A6" w:rsidP="000633A6">
      <w:pPr>
        <w:pStyle w:val="21"/>
        <w:numPr>
          <w:ilvl w:val="0"/>
          <w:numId w:val="9"/>
        </w:numPr>
        <w:shd w:val="clear" w:color="auto" w:fill="auto"/>
        <w:tabs>
          <w:tab w:val="left" w:pos="1277"/>
        </w:tabs>
        <w:spacing w:before="0" w:line="276" w:lineRule="auto"/>
        <w:ind w:left="920" w:firstLine="0"/>
        <w:rPr>
          <w:sz w:val="24"/>
          <w:szCs w:val="24"/>
        </w:rPr>
      </w:pPr>
      <w:r w:rsidRPr="000633A6">
        <w:rPr>
          <w:rStyle w:val="22"/>
          <w:color w:val="000000"/>
          <w:sz w:val="24"/>
          <w:szCs w:val="24"/>
        </w:rPr>
        <w:t xml:space="preserve">Айше Байрам, </w:t>
      </w:r>
      <w:r w:rsidRPr="00110E35">
        <w:rPr>
          <w:rStyle w:val="22"/>
          <w:color w:val="000000"/>
          <w:sz w:val="24"/>
          <w:szCs w:val="24"/>
        </w:rPr>
        <w:t xml:space="preserve">представител на </w:t>
      </w:r>
      <w:r>
        <w:rPr>
          <w:rStyle w:val="22"/>
          <w:color w:val="000000"/>
          <w:sz w:val="24"/>
          <w:szCs w:val="24"/>
        </w:rPr>
        <w:t xml:space="preserve">   </w:t>
      </w:r>
      <w:r>
        <w:rPr>
          <w:rStyle w:val="22"/>
          <w:color w:val="000000"/>
          <w:sz w:val="24"/>
          <w:szCs w:val="24"/>
          <w:lang w:val="en-US"/>
        </w:rPr>
        <w:t xml:space="preserve">III </w:t>
      </w:r>
      <w:r w:rsidRPr="000633A6">
        <w:rPr>
          <w:rStyle w:val="22"/>
          <w:color w:val="000000"/>
          <w:sz w:val="24"/>
          <w:szCs w:val="24"/>
          <w:vertAlign w:val="superscript"/>
        </w:rPr>
        <w:t>„б“</w:t>
      </w:r>
      <w:r>
        <w:rPr>
          <w:rStyle w:val="22"/>
          <w:color w:val="000000"/>
          <w:sz w:val="24"/>
          <w:szCs w:val="24"/>
        </w:rPr>
        <w:t xml:space="preserve">  клас</w:t>
      </w:r>
    </w:p>
    <w:p w:rsidR="00692DED" w:rsidRPr="00FB7268" w:rsidRDefault="00692DED" w:rsidP="00110E35">
      <w:pPr>
        <w:pStyle w:val="21"/>
        <w:shd w:val="clear" w:color="auto" w:fill="auto"/>
        <w:tabs>
          <w:tab w:val="left" w:pos="1138"/>
        </w:tabs>
        <w:spacing w:before="0" w:line="274" w:lineRule="exact"/>
        <w:ind w:left="780" w:firstLine="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4483"/>
        <w:gridCol w:w="3010"/>
      </w:tblGrid>
      <w:tr w:rsidR="00692DED" w:rsidRPr="007A2FE1" w:rsidTr="007A2FE1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3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0"/>
                <w:color w:val="000000"/>
                <w:sz w:val="24"/>
                <w:szCs w:val="24"/>
              </w:rPr>
              <w:t>Име</w:t>
            </w:r>
            <w:r w:rsidR="00FB7268" w:rsidRPr="007A2FE1">
              <w:rPr>
                <w:rStyle w:val="220"/>
                <w:color w:val="000000"/>
                <w:sz w:val="24"/>
                <w:szCs w:val="24"/>
              </w:rPr>
              <w:t xml:space="preserve"> и </w:t>
            </w:r>
            <w:r w:rsidRPr="007A2FE1">
              <w:rPr>
                <w:rStyle w:val="220"/>
                <w:color w:val="000000"/>
                <w:sz w:val="24"/>
                <w:szCs w:val="24"/>
              </w:rPr>
              <w:t xml:space="preserve"> фамилия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0"/>
                <w:color w:val="000000"/>
                <w:sz w:val="24"/>
                <w:szCs w:val="24"/>
              </w:rPr>
              <w:t>Брой получени гласове</w:t>
            </w:r>
          </w:p>
        </w:tc>
      </w:tr>
      <w:tr w:rsidR="00692DED" w:rsidRPr="007A2FE1" w:rsidTr="007A2FE1">
        <w:trPr>
          <w:trHeight w:hRule="exact" w:val="27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0633A6" w:rsidP="005A0E7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2FE1">
              <w:rPr>
                <w:rStyle w:val="22"/>
                <w:color w:val="000000"/>
                <w:sz w:val="24"/>
                <w:szCs w:val="24"/>
              </w:rPr>
              <w:t>Ергюл</w:t>
            </w:r>
            <w:proofErr w:type="spellEnd"/>
            <w:r w:rsidRPr="007A2FE1">
              <w:rPr>
                <w:rStyle w:val="22"/>
                <w:color w:val="000000"/>
                <w:sz w:val="24"/>
                <w:szCs w:val="24"/>
              </w:rPr>
              <w:t xml:space="preserve"> Емин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2DED" w:rsidRPr="007A2FE1" w:rsidRDefault="000633A6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sz w:val="24"/>
                <w:szCs w:val="24"/>
              </w:rPr>
              <w:t>20</w:t>
            </w:r>
          </w:p>
        </w:tc>
      </w:tr>
      <w:tr w:rsidR="00692DED" w:rsidRPr="007A2FE1" w:rsidTr="007A2FE1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0633A6" w:rsidP="005A0E7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"/>
                <w:color w:val="000000"/>
                <w:sz w:val="24"/>
                <w:szCs w:val="24"/>
              </w:rPr>
              <w:t>Татяна Димитрова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2DED" w:rsidRPr="007A2FE1" w:rsidRDefault="000633A6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sz w:val="24"/>
                <w:szCs w:val="24"/>
              </w:rPr>
              <w:t>21</w:t>
            </w:r>
          </w:p>
        </w:tc>
      </w:tr>
      <w:tr w:rsidR="00692DED" w:rsidRPr="007A2FE1" w:rsidTr="007A2FE1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0633A6" w:rsidP="005A0E7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"/>
                <w:color w:val="000000"/>
                <w:sz w:val="24"/>
                <w:szCs w:val="24"/>
              </w:rPr>
              <w:t>Мартин Топалов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2DED" w:rsidRPr="007A2FE1" w:rsidRDefault="000633A6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sz w:val="24"/>
                <w:szCs w:val="24"/>
              </w:rPr>
              <w:t>20</w:t>
            </w:r>
          </w:p>
        </w:tc>
      </w:tr>
      <w:tr w:rsidR="00692DED" w:rsidRPr="007A2FE1" w:rsidTr="007A2FE1">
        <w:trPr>
          <w:trHeight w:hRule="exact" w:val="2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DED" w:rsidRPr="007A2FE1" w:rsidRDefault="000633A6" w:rsidP="005A0E7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2FE1">
              <w:rPr>
                <w:rStyle w:val="22"/>
                <w:color w:val="000000"/>
                <w:sz w:val="24"/>
                <w:szCs w:val="24"/>
              </w:rPr>
              <w:t>Рахмие</w:t>
            </w:r>
            <w:proofErr w:type="spellEnd"/>
            <w:r w:rsidRPr="007A2FE1">
              <w:rPr>
                <w:rStyle w:val="22"/>
                <w:color w:val="000000"/>
                <w:sz w:val="24"/>
                <w:szCs w:val="24"/>
              </w:rPr>
              <w:t xml:space="preserve"> Сеид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2DED" w:rsidRPr="007A2FE1" w:rsidRDefault="007A2FE1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sz w:val="24"/>
                <w:szCs w:val="24"/>
              </w:rPr>
              <w:t>23</w:t>
            </w:r>
          </w:p>
        </w:tc>
      </w:tr>
      <w:tr w:rsidR="00692DED" w:rsidRPr="007A2FE1" w:rsidTr="007A2FE1">
        <w:trPr>
          <w:trHeight w:hRule="exact"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DED" w:rsidRPr="007A2FE1" w:rsidRDefault="00692DED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2DED" w:rsidRPr="007A2FE1" w:rsidRDefault="000633A6" w:rsidP="005A0E7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"/>
                <w:color w:val="000000"/>
                <w:sz w:val="24"/>
                <w:szCs w:val="24"/>
              </w:rPr>
              <w:t>Айше Байрам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ED" w:rsidRPr="007A2FE1" w:rsidRDefault="007A2FE1" w:rsidP="00110E35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sz w:val="24"/>
                <w:szCs w:val="24"/>
              </w:rPr>
              <w:t>15</w:t>
            </w:r>
          </w:p>
        </w:tc>
      </w:tr>
    </w:tbl>
    <w:p w:rsidR="00692DED" w:rsidRDefault="00692DED" w:rsidP="00692DED">
      <w:pPr>
        <w:framePr w:w="7838" w:wrap="notBeside" w:vAnchor="text" w:hAnchor="text" w:xAlign="center" w:y="1"/>
        <w:jc w:val="both"/>
        <w:rPr>
          <w:sz w:val="2"/>
          <w:szCs w:val="2"/>
        </w:rPr>
      </w:pPr>
    </w:p>
    <w:p w:rsidR="00FB7268" w:rsidRPr="00FB7268" w:rsidRDefault="00FB7268" w:rsidP="00FB7268">
      <w:pPr>
        <w:spacing w:line="276" w:lineRule="auto"/>
        <w:ind w:firstLine="708"/>
        <w:jc w:val="both"/>
        <w:rPr>
          <w:rStyle w:val="22"/>
          <w:color w:val="000000"/>
          <w:sz w:val="16"/>
          <w:szCs w:val="16"/>
        </w:rPr>
      </w:pPr>
    </w:p>
    <w:p w:rsidR="00110E35" w:rsidRPr="00FB7268" w:rsidRDefault="00692DED" w:rsidP="00FB7268">
      <w:pPr>
        <w:spacing w:line="276" w:lineRule="auto"/>
        <w:ind w:firstLine="708"/>
        <w:jc w:val="both"/>
        <w:rPr>
          <w:rStyle w:val="40"/>
          <w:b w:val="0"/>
          <w:bCs w:val="0"/>
          <w:sz w:val="24"/>
          <w:szCs w:val="24"/>
          <w:shd w:val="clear" w:color="auto" w:fill="auto"/>
        </w:rPr>
      </w:pPr>
      <w:r w:rsidRPr="00110E35">
        <w:rPr>
          <w:rStyle w:val="22"/>
          <w:color w:val="000000"/>
          <w:sz w:val="24"/>
          <w:szCs w:val="24"/>
        </w:rPr>
        <w:t>Въз основа на получените резултати се взе следното</w:t>
      </w:r>
    </w:p>
    <w:p w:rsidR="00FB7268" w:rsidRDefault="00FB7268" w:rsidP="00FB7268">
      <w:pPr>
        <w:pStyle w:val="41"/>
        <w:shd w:val="clear" w:color="auto" w:fill="auto"/>
        <w:spacing w:before="0" w:after="0" w:line="276" w:lineRule="auto"/>
        <w:ind w:left="198" w:firstLine="510"/>
        <w:jc w:val="both"/>
        <w:rPr>
          <w:rStyle w:val="40"/>
          <w:b/>
          <w:bCs/>
          <w:color w:val="000000"/>
          <w:sz w:val="24"/>
          <w:szCs w:val="24"/>
        </w:rPr>
      </w:pPr>
    </w:p>
    <w:p w:rsidR="00110E35" w:rsidRDefault="00692DED" w:rsidP="00110E35">
      <w:pPr>
        <w:pStyle w:val="41"/>
        <w:shd w:val="clear" w:color="auto" w:fill="auto"/>
        <w:spacing w:before="0" w:after="220" w:line="276" w:lineRule="auto"/>
        <w:ind w:left="200" w:firstLine="508"/>
        <w:jc w:val="both"/>
        <w:rPr>
          <w:rStyle w:val="40"/>
          <w:b/>
          <w:bCs/>
          <w:color w:val="000000"/>
          <w:sz w:val="24"/>
          <w:szCs w:val="24"/>
        </w:rPr>
      </w:pPr>
      <w:r w:rsidRPr="00110E35">
        <w:rPr>
          <w:rStyle w:val="40"/>
          <w:b/>
          <w:bCs/>
          <w:color w:val="000000"/>
          <w:sz w:val="24"/>
          <w:szCs w:val="24"/>
        </w:rPr>
        <w:t>РЕШЕНИЕ:</w:t>
      </w:r>
    </w:p>
    <w:p w:rsidR="00692DED" w:rsidRPr="005A0E75" w:rsidRDefault="00FB7268" w:rsidP="00FB7268">
      <w:pPr>
        <w:pStyle w:val="41"/>
        <w:shd w:val="clear" w:color="auto" w:fill="auto"/>
        <w:spacing w:before="0" w:after="120" w:line="276" w:lineRule="auto"/>
        <w:ind w:left="780"/>
        <w:jc w:val="both"/>
        <w:rPr>
          <w:rStyle w:val="90"/>
          <w:color w:val="000000"/>
          <w:sz w:val="26"/>
          <w:szCs w:val="26"/>
        </w:rPr>
      </w:pPr>
      <w:r w:rsidRPr="005A0E75">
        <w:rPr>
          <w:rStyle w:val="90"/>
          <w:color w:val="000000"/>
          <w:sz w:val="26"/>
          <w:szCs w:val="26"/>
        </w:rPr>
        <w:t>2.</w:t>
      </w:r>
      <w:r w:rsidR="00692DED" w:rsidRPr="005A0E75">
        <w:rPr>
          <w:rStyle w:val="90"/>
          <w:color w:val="000000"/>
          <w:sz w:val="26"/>
          <w:szCs w:val="26"/>
        </w:rPr>
        <w:t xml:space="preserve">За редовни членове на Обществения съвет с мандат </w:t>
      </w:r>
      <w:r w:rsidR="00110E35" w:rsidRPr="005A0E75">
        <w:rPr>
          <w:rStyle w:val="90"/>
          <w:sz w:val="26"/>
          <w:szCs w:val="26"/>
        </w:rPr>
        <w:t xml:space="preserve">от 03.02.2020 г. до 03.02.2023 г. на </w:t>
      </w:r>
      <w:r w:rsidR="00110E35" w:rsidRPr="005A0E75">
        <w:rPr>
          <w:rStyle w:val="90"/>
          <w:color w:val="000000"/>
          <w:sz w:val="26"/>
          <w:szCs w:val="26"/>
        </w:rPr>
        <w:t>ОУ „Св. Св. Кирил и Методий“ - гр. Кърджали</w:t>
      </w:r>
      <w:r w:rsidR="00110E35" w:rsidRPr="005A0E75">
        <w:rPr>
          <w:rStyle w:val="90"/>
          <w:sz w:val="26"/>
          <w:szCs w:val="26"/>
        </w:rPr>
        <w:t xml:space="preserve"> </w:t>
      </w:r>
      <w:r w:rsidR="00692DED" w:rsidRPr="005A0E75">
        <w:rPr>
          <w:rStyle w:val="90"/>
          <w:color w:val="000000"/>
          <w:sz w:val="26"/>
          <w:szCs w:val="26"/>
        </w:rPr>
        <w:t>са избрани:</w:t>
      </w:r>
    </w:p>
    <w:p w:rsidR="00FB7268" w:rsidRPr="005A0E75" w:rsidRDefault="00FB7268" w:rsidP="00FB7268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 xml:space="preserve">1. </w:t>
      </w:r>
      <w:proofErr w:type="spellStart"/>
      <w:r w:rsidR="007A2FE1" w:rsidRPr="005A0E75">
        <w:rPr>
          <w:rStyle w:val="22"/>
          <w:i/>
          <w:iCs/>
          <w:color w:val="000000"/>
          <w:sz w:val="26"/>
          <w:szCs w:val="26"/>
        </w:rPr>
        <w:t>Рахмие</w:t>
      </w:r>
      <w:proofErr w:type="spellEnd"/>
      <w:r w:rsidR="007A2FE1" w:rsidRPr="005A0E75">
        <w:rPr>
          <w:rStyle w:val="22"/>
          <w:i/>
          <w:iCs/>
          <w:color w:val="000000"/>
          <w:sz w:val="26"/>
          <w:szCs w:val="26"/>
        </w:rPr>
        <w:t xml:space="preserve"> Сеид</w:t>
      </w:r>
    </w:p>
    <w:p w:rsidR="00FB7268" w:rsidRPr="005A0E75" w:rsidRDefault="00FB7268" w:rsidP="00FB7268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>2.</w:t>
      </w:r>
      <w:r w:rsidR="007A2FE1" w:rsidRPr="005A0E75">
        <w:rPr>
          <w:rStyle w:val="90"/>
          <w:i w:val="0"/>
          <w:iCs w:val="0"/>
          <w:color w:val="000000"/>
          <w:sz w:val="26"/>
          <w:szCs w:val="26"/>
        </w:rPr>
        <w:t xml:space="preserve"> </w:t>
      </w:r>
      <w:r w:rsidR="007A2FE1" w:rsidRPr="005A0E75">
        <w:rPr>
          <w:rStyle w:val="22"/>
          <w:i/>
          <w:iCs/>
          <w:color w:val="000000"/>
          <w:sz w:val="26"/>
          <w:szCs w:val="26"/>
        </w:rPr>
        <w:t>Татяна Димитрова</w:t>
      </w:r>
    </w:p>
    <w:p w:rsidR="00FB7268" w:rsidRPr="005A0E75" w:rsidRDefault="00FB7268" w:rsidP="00FB7268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>3.</w:t>
      </w:r>
      <w:r w:rsidR="007A2FE1" w:rsidRPr="005A0E75">
        <w:rPr>
          <w:rStyle w:val="90"/>
          <w:i w:val="0"/>
          <w:iCs w:val="0"/>
          <w:color w:val="000000"/>
          <w:sz w:val="26"/>
          <w:szCs w:val="26"/>
        </w:rPr>
        <w:t xml:space="preserve"> </w:t>
      </w:r>
      <w:r w:rsidR="007A2FE1" w:rsidRPr="005A0E75">
        <w:rPr>
          <w:rStyle w:val="22"/>
          <w:i/>
          <w:iCs/>
          <w:color w:val="000000"/>
          <w:sz w:val="26"/>
          <w:szCs w:val="26"/>
        </w:rPr>
        <w:t>Мартин Топалов</w:t>
      </w:r>
    </w:p>
    <w:p w:rsidR="00FB7268" w:rsidRPr="005A0E75" w:rsidRDefault="00FB7268" w:rsidP="00FB7268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>4.</w:t>
      </w:r>
      <w:r w:rsidR="007A2FE1" w:rsidRPr="005A0E75">
        <w:rPr>
          <w:rStyle w:val="90"/>
          <w:i w:val="0"/>
          <w:iCs w:val="0"/>
          <w:color w:val="000000"/>
          <w:sz w:val="26"/>
          <w:szCs w:val="26"/>
        </w:rPr>
        <w:t xml:space="preserve"> </w:t>
      </w:r>
      <w:proofErr w:type="spellStart"/>
      <w:r w:rsidR="007A2FE1" w:rsidRPr="005A0E75">
        <w:rPr>
          <w:rStyle w:val="22"/>
          <w:i/>
          <w:iCs/>
          <w:color w:val="000000"/>
          <w:sz w:val="26"/>
          <w:szCs w:val="26"/>
        </w:rPr>
        <w:t>Ергюл</w:t>
      </w:r>
      <w:proofErr w:type="spellEnd"/>
      <w:r w:rsidR="007A2FE1" w:rsidRPr="005A0E75">
        <w:rPr>
          <w:rStyle w:val="22"/>
          <w:i/>
          <w:iCs/>
          <w:color w:val="000000"/>
          <w:sz w:val="26"/>
          <w:szCs w:val="26"/>
        </w:rPr>
        <w:t xml:space="preserve"> Емин</w:t>
      </w:r>
    </w:p>
    <w:p w:rsidR="00110E35" w:rsidRDefault="00110E35" w:rsidP="00110E35">
      <w:pPr>
        <w:pStyle w:val="21"/>
        <w:shd w:val="clear" w:color="auto" w:fill="auto"/>
        <w:spacing w:before="0" w:line="276" w:lineRule="auto"/>
        <w:ind w:left="200" w:firstLine="720"/>
        <w:rPr>
          <w:rStyle w:val="210"/>
          <w:color w:val="000000"/>
          <w:sz w:val="24"/>
          <w:szCs w:val="24"/>
        </w:rPr>
      </w:pPr>
    </w:p>
    <w:p w:rsidR="005A0E75" w:rsidRDefault="005A0E75" w:rsidP="00110E35">
      <w:pPr>
        <w:pStyle w:val="21"/>
        <w:shd w:val="clear" w:color="auto" w:fill="auto"/>
        <w:spacing w:before="0" w:line="276" w:lineRule="auto"/>
        <w:ind w:left="200" w:firstLine="720"/>
        <w:rPr>
          <w:rStyle w:val="210"/>
          <w:color w:val="000000"/>
          <w:sz w:val="24"/>
          <w:szCs w:val="24"/>
        </w:rPr>
      </w:pPr>
    </w:p>
    <w:p w:rsidR="00692DED" w:rsidRDefault="00692DED" w:rsidP="00110E35">
      <w:pPr>
        <w:pStyle w:val="21"/>
        <w:shd w:val="clear" w:color="auto" w:fill="auto"/>
        <w:spacing w:before="0" w:line="276" w:lineRule="auto"/>
        <w:ind w:left="200" w:firstLine="720"/>
        <w:rPr>
          <w:rStyle w:val="22"/>
          <w:color w:val="000000"/>
          <w:sz w:val="24"/>
          <w:szCs w:val="24"/>
        </w:rPr>
      </w:pPr>
      <w:r w:rsidRPr="00110E35">
        <w:rPr>
          <w:rStyle w:val="210"/>
          <w:color w:val="000000"/>
          <w:sz w:val="24"/>
          <w:szCs w:val="24"/>
        </w:rPr>
        <w:t xml:space="preserve">ПО </w:t>
      </w:r>
      <w:r w:rsidR="00110E35">
        <w:rPr>
          <w:rStyle w:val="210"/>
          <w:color w:val="000000"/>
          <w:sz w:val="24"/>
          <w:szCs w:val="24"/>
        </w:rPr>
        <w:t>ТРЕТА</w:t>
      </w:r>
      <w:r w:rsidRPr="00110E35">
        <w:rPr>
          <w:rStyle w:val="210"/>
          <w:color w:val="000000"/>
          <w:sz w:val="24"/>
          <w:szCs w:val="24"/>
        </w:rPr>
        <w:t xml:space="preserve"> ТОЧКА ОТ ДНЕВНИЯ РЕД </w:t>
      </w:r>
      <w:r w:rsidRPr="00110E35">
        <w:rPr>
          <w:rStyle w:val="22"/>
          <w:color w:val="000000"/>
          <w:sz w:val="24"/>
          <w:szCs w:val="24"/>
        </w:rPr>
        <w:t>постъпиха следните предложения за резервни членове на Обществения съвет:</w:t>
      </w:r>
    </w:p>
    <w:p w:rsidR="005A0E75" w:rsidRPr="00110E35" w:rsidRDefault="005A0E75" w:rsidP="00110E35">
      <w:pPr>
        <w:pStyle w:val="21"/>
        <w:shd w:val="clear" w:color="auto" w:fill="auto"/>
        <w:spacing w:before="0" w:line="276" w:lineRule="auto"/>
        <w:ind w:left="200" w:firstLine="720"/>
        <w:rPr>
          <w:sz w:val="24"/>
          <w:szCs w:val="24"/>
        </w:rPr>
      </w:pPr>
    </w:p>
    <w:p w:rsidR="00692DED" w:rsidRPr="00110E35" w:rsidRDefault="005A0E75" w:rsidP="005A0E75">
      <w:pPr>
        <w:pStyle w:val="21"/>
        <w:shd w:val="clear" w:color="auto" w:fill="auto"/>
        <w:tabs>
          <w:tab w:val="left" w:pos="1277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1. </w:t>
      </w:r>
      <w:r w:rsidRPr="007A2FE1">
        <w:rPr>
          <w:rStyle w:val="22"/>
          <w:color w:val="000000"/>
          <w:sz w:val="24"/>
          <w:szCs w:val="24"/>
        </w:rPr>
        <w:t>Айше Байрам</w:t>
      </w:r>
      <w:r w:rsidR="00692DED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>
        <w:rPr>
          <w:rStyle w:val="22"/>
          <w:color w:val="000000"/>
          <w:sz w:val="24"/>
          <w:szCs w:val="24"/>
          <w:lang w:val="en-US"/>
        </w:rPr>
        <w:t xml:space="preserve">III </w:t>
      </w:r>
      <w:r w:rsidRPr="000633A6">
        <w:rPr>
          <w:rStyle w:val="22"/>
          <w:color w:val="000000"/>
          <w:sz w:val="24"/>
          <w:szCs w:val="24"/>
          <w:vertAlign w:val="superscript"/>
        </w:rPr>
        <w:t>„б“</w:t>
      </w:r>
      <w:r w:rsidR="00110E35">
        <w:rPr>
          <w:rStyle w:val="22"/>
          <w:color w:val="000000"/>
          <w:sz w:val="24"/>
          <w:szCs w:val="24"/>
        </w:rPr>
        <w:t xml:space="preserve"> клас</w:t>
      </w:r>
    </w:p>
    <w:p w:rsidR="00692DED" w:rsidRPr="00110E35" w:rsidRDefault="005A0E75" w:rsidP="005A0E75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2. Айсун Ариф</w:t>
      </w:r>
      <w:r w:rsidR="00692DED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>
        <w:rPr>
          <w:rStyle w:val="22"/>
          <w:color w:val="000000"/>
          <w:sz w:val="24"/>
          <w:szCs w:val="24"/>
          <w:lang w:val="en-US"/>
        </w:rPr>
        <w:t xml:space="preserve">II </w:t>
      </w:r>
      <w:r w:rsidRPr="000633A6">
        <w:rPr>
          <w:rStyle w:val="22"/>
          <w:color w:val="000000"/>
          <w:sz w:val="24"/>
          <w:szCs w:val="24"/>
          <w:vertAlign w:val="superscript"/>
        </w:rPr>
        <w:t>„</w:t>
      </w:r>
      <w:r>
        <w:rPr>
          <w:rStyle w:val="22"/>
          <w:color w:val="000000"/>
          <w:sz w:val="24"/>
          <w:szCs w:val="24"/>
          <w:vertAlign w:val="superscript"/>
        </w:rPr>
        <w:t>а</w:t>
      </w:r>
      <w:r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110E35">
        <w:rPr>
          <w:rStyle w:val="22"/>
          <w:color w:val="000000"/>
          <w:sz w:val="24"/>
          <w:szCs w:val="24"/>
        </w:rPr>
        <w:t xml:space="preserve"> клас</w:t>
      </w:r>
    </w:p>
    <w:p w:rsidR="00692DED" w:rsidRPr="00110E35" w:rsidRDefault="005A0E75" w:rsidP="005A0E75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rStyle w:val="22"/>
          <w:sz w:val="24"/>
          <w:szCs w:val="24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 xml:space="preserve">3. </w:t>
      </w:r>
      <w:proofErr w:type="spellStart"/>
      <w:r>
        <w:rPr>
          <w:rStyle w:val="22"/>
          <w:color w:val="000000"/>
          <w:sz w:val="24"/>
          <w:szCs w:val="24"/>
        </w:rPr>
        <w:t>Фердане</w:t>
      </w:r>
      <w:proofErr w:type="spellEnd"/>
      <w:r>
        <w:rPr>
          <w:rStyle w:val="22"/>
          <w:color w:val="000000"/>
          <w:sz w:val="24"/>
          <w:szCs w:val="24"/>
        </w:rPr>
        <w:t xml:space="preserve"> Али</w:t>
      </w:r>
      <w:r w:rsidR="00692DED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110E35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  <w:lang w:val="en-US"/>
        </w:rPr>
        <w:t xml:space="preserve">III </w:t>
      </w:r>
      <w:r w:rsidRPr="000633A6">
        <w:rPr>
          <w:rStyle w:val="22"/>
          <w:color w:val="000000"/>
          <w:sz w:val="24"/>
          <w:szCs w:val="24"/>
          <w:vertAlign w:val="superscript"/>
        </w:rPr>
        <w:t>„б“</w:t>
      </w:r>
      <w:r>
        <w:rPr>
          <w:rStyle w:val="22"/>
          <w:color w:val="000000"/>
          <w:sz w:val="24"/>
          <w:szCs w:val="24"/>
        </w:rPr>
        <w:t xml:space="preserve"> </w:t>
      </w:r>
      <w:r w:rsidR="00110E35">
        <w:rPr>
          <w:rStyle w:val="22"/>
          <w:color w:val="000000"/>
          <w:sz w:val="24"/>
          <w:szCs w:val="24"/>
        </w:rPr>
        <w:t>клас</w:t>
      </w:r>
    </w:p>
    <w:p w:rsidR="00110E35" w:rsidRDefault="00110E35" w:rsidP="00110E35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4483"/>
        <w:gridCol w:w="3010"/>
      </w:tblGrid>
      <w:tr w:rsidR="00110E35" w:rsidTr="00110E35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0E35" w:rsidRDefault="00110E3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0"/>
                <w:color w:val="000000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0E35" w:rsidRDefault="00110E3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0"/>
                <w:color w:val="000000"/>
              </w:rPr>
              <w:t>Име</w:t>
            </w:r>
            <w:r w:rsidR="00FB7268">
              <w:rPr>
                <w:rStyle w:val="220"/>
                <w:color w:val="000000"/>
              </w:rPr>
              <w:t xml:space="preserve"> и </w:t>
            </w:r>
            <w:r>
              <w:rPr>
                <w:rStyle w:val="220"/>
                <w:color w:val="000000"/>
              </w:rPr>
              <w:t>фамилия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0E35" w:rsidRDefault="00110E35" w:rsidP="00110E35">
            <w:pPr>
              <w:pStyle w:val="21"/>
              <w:shd w:val="clear" w:color="auto" w:fill="auto"/>
              <w:spacing w:before="0" w:line="240" w:lineRule="exact"/>
              <w:ind w:left="240" w:firstLine="0"/>
              <w:jc w:val="center"/>
            </w:pPr>
            <w:r>
              <w:rPr>
                <w:rStyle w:val="220"/>
                <w:color w:val="000000"/>
              </w:rPr>
              <w:t>Брой получени гласове</w:t>
            </w:r>
          </w:p>
        </w:tc>
      </w:tr>
      <w:tr w:rsidR="00110E35" w:rsidTr="00110E35">
        <w:trPr>
          <w:trHeight w:hRule="exact" w:val="27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0E35" w:rsidRDefault="00110E3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1"/>
                <w:color w:val="000000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0E35" w:rsidRPr="005A0E75" w:rsidRDefault="005A0E7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5A0E75">
              <w:rPr>
                <w:rStyle w:val="22"/>
                <w:color w:val="000000"/>
                <w:sz w:val="24"/>
                <w:szCs w:val="24"/>
              </w:rPr>
              <w:t>Айше Байрам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0E35" w:rsidRDefault="005A0E7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t>23</w:t>
            </w:r>
          </w:p>
        </w:tc>
      </w:tr>
      <w:tr w:rsidR="00110E35" w:rsidTr="00FB7268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0E35" w:rsidRDefault="00110E3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1"/>
                <w:color w:val="000000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0E35" w:rsidRPr="005A0E75" w:rsidRDefault="005A0E7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5A0E75">
              <w:rPr>
                <w:rStyle w:val="22"/>
                <w:color w:val="000000"/>
                <w:sz w:val="24"/>
                <w:szCs w:val="24"/>
              </w:rPr>
              <w:t>Айсун Ариф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35" w:rsidRDefault="005A0E7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t>19</w:t>
            </w:r>
          </w:p>
        </w:tc>
      </w:tr>
      <w:tr w:rsidR="00110E35" w:rsidTr="00FB7268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0E35" w:rsidRDefault="00110E3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1"/>
                <w:color w:val="000000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0E35" w:rsidRPr="005A0E75" w:rsidRDefault="005A0E7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A0E75">
              <w:rPr>
                <w:rStyle w:val="22"/>
                <w:color w:val="000000"/>
                <w:sz w:val="24"/>
                <w:szCs w:val="24"/>
              </w:rPr>
              <w:t>Ферд</w:t>
            </w:r>
            <w:bookmarkStart w:id="1" w:name="_GoBack"/>
            <w:bookmarkEnd w:id="1"/>
            <w:r w:rsidRPr="005A0E75">
              <w:rPr>
                <w:rStyle w:val="22"/>
                <w:color w:val="000000"/>
                <w:sz w:val="24"/>
                <w:szCs w:val="24"/>
              </w:rPr>
              <w:t>ане</w:t>
            </w:r>
            <w:proofErr w:type="spellEnd"/>
            <w:r w:rsidRPr="005A0E75">
              <w:rPr>
                <w:rStyle w:val="22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35" w:rsidRDefault="005A0E75" w:rsidP="00110E35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t>17</w:t>
            </w:r>
          </w:p>
        </w:tc>
      </w:tr>
    </w:tbl>
    <w:p w:rsidR="00110E35" w:rsidRPr="00110E35" w:rsidRDefault="00110E35" w:rsidP="00110E35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</w:p>
    <w:p w:rsidR="00692DED" w:rsidRDefault="00692DED" w:rsidP="00692DED">
      <w:pPr>
        <w:jc w:val="both"/>
        <w:rPr>
          <w:sz w:val="2"/>
          <w:szCs w:val="2"/>
        </w:rPr>
      </w:pPr>
    </w:p>
    <w:p w:rsidR="00692DED" w:rsidRDefault="00692DED" w:rsidP="00FB7268">
      <w:pPr>
        <w:pStyle w:val="41"/>
        <w:shd w:val="clear" w:color="auto" w:fill="auto"/>
        <w:spacing w:before="0" w:after="0" w:line="276" w:lineRule="auto"/>
        <w:ind w:left="198"/>
        <w:jc w:val="both"/>
        <w:rPr>
          <w:rStyle w:val="40"/>
          <w:b/>
          <w:bCs/>
          <w:color w:val="000000"/>
          <w:sz w:val="24"/>
          <w:szCs w:val="24"/>
        </w:rPr>
      </w:pPr>
      <w:r w:rsidRPr="00FB7268">
        <w:rPr>
          <w:rStyle w:val="40"/>
          <w:b/>
          <w:bCs/>
          <w:color w:val="000000"/>
          <w:sz w:val="24"/>
          <w:szCs w:val="24"/>
        </w:rPr>
        <w:t>РЕШЕНИЕ:</w:t>
      </w:r>
    </w:p>
    <w:p w:rsidR="005A0E75" w:rsidRPr="00FB7268" w:rsidRDefault="005A0E75" w:rsidP="00FB7268">
      <w:pPr>
        <w:pStyle w:val="41"/>
        <w:shd w:val="clear" w:color="auto" w:fill="auto"/>
        <w:spacing w:before="0" w:after="0" w:line="276" w:lineRule="auto"/>
        <w:ind w:left="198"/>
        <w:jc w:val="both"/>
        <w:rPr>
          <w:sz w:val="24"/>
          <w:szCs w:val="24"/>
        </w:rPr>
      </w:pPr>
    </w:p>
    <w:p w:rsidR="00FB7268" w:rsidRPr="005A0E75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90"/>
          <w:b/>
          <w:bCs/>
          <w:i/>
          <w:iCs/>
          <w:color w:val="000000"/>
          <w:sz w:val="26"/>
          <w:szCs w:val="26"/>
        </w:rPr>
      </w:pPr>
      <w:r w:rsidRPr="00FB7268">
        <w:rPr>
          <w:rStyle w:val="90"/>
          <w:i/>
          <w:iCs/>
          <w:color w:val="000000"/>
          <w:sz w:val="24"/>
          <w:szCs w:val="24"/>
        </w:rPr>
        <w:tab/>
      </w:r>
      <w:r w:rsidRPr="005A0E75">
        <w:rPr>
          <w:rStyle w:val="90"/>
          <w:b/>
          <w:bCs/>
          <w:i/>
          <w:iCs/>
          <w:color w:val="000000"/>
          <w:sz w:val="26"/>
          <w:szCs w:val="26"/>
        </w:rPr>
        <w:t>3.</w:t>
      </w:r>
      <w:r w:rsidR="00692DED" w:rsidRPr="005A0E75">
        <w:rPr>
          <w:rStyle w:val="90"/>
          <w:b/>
          <w:bCs/>
          <w:i/>
          <w:iCs/>
          <w:color w:val="000000"/>
          <w:sz w:val="26"/>
          <w:szCs w:val="26"/>
        </w:rPr>
        <w:t xml:space="preserve">За резервни членове на Обществения съвет с мандат </w:t>
      </w:r>
      <w:r w:rsidRPr="005A0E75">
        <w:rPr>
          <w:rStyle w:val="90"/>
          <w:b/>
          <w:bCs/>
          <w:i/>
          <w:iCs/>
          <w:color w:val="000000"/>
          <w:sz w:val="26"/>
          <w:szCs w:val="26"/>
        </w:rPr>
        <w:t>от 03.02.2020 г. до 03.02.2023 г. на ОУ „Св. Св. Кирил и Методий“ - гр. Кърджали са избрани:</w:t>
      </w:r>
    </w:p>
    <w:p w:rsidR="005A0E75" w:rsidRPr="005A0E75" w:rsidRDefault="005A0E75" w:rsidP="005A0E75">
      <w:pPr>
        <w:pStyle w:val="21"/>
        <w:shd w:val="clear" w:color="auto" w:fill="auto"/>
        <w:tabs>
          <w:tab w:val="left" w:pos="1277"/>
        </w:tabs>
        <w:spacing w:before="0" w:line="276" w:lineRule="auto"/>
        <w:ind w:firstLine="0"/>
        <w:rPr>
          <w:rStyle w:val="22"/>
          <w:b/>
          <w:bCs/>
          <w:i/>
          <w:iCs/>
          <w:color w:val="000000"/>
          <w:sz w:val="26"/>
          <w:szCs w:val="26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                </w:t>
      </w:r>
    </w:p>
    <w:p w:rsidR="005A0E75" w:rsidRPr="005A0E75" w:rsidRDefault="005A0E75" w:rsidP="005A0E75">
      <w:pPr>
        <w:pStyle w:val="21"/>
        <w:shd w:val="clear" w:color="auto" w:fill="auto"/>
        <w:tabs>
          <w:tab w:val="left" w:pos="1277"/>
        </w:tabs>
        <w:spacing w:before="0" w:line="276" w:lineRule="auto"/>
        <w:ind w:firstLine="0"/>
        <w:rPr>
          <w:b/>
          <w:bCs/>
          <w:i/>
          <w:iCs/>
          <w:sz w:val="26"/>
          <w:szCs w:val="26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               1. Айше Байрам</w:t>
      </w:r>
    </w:p>
    <w:p w:rsidR="005A0E75" w:rsidRPr="005A0E75" w:rsidRDefault="005A0E75" w:rsidP="005A0E75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b/>
          <w:bCs/>
          <w:i/>
          <w:iCs/>
          <w:sz w:val="26"/>
          <w:szCs w:val="26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>2. Айсун Ариф</w:t>
      </w:r>
    </w:p>
    <w:p w:rsidR="005A0E75" w:rsidRPr="005A0E75" w:rsidRDefault="005A0E75" w:rsidP="005A0E75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rStyle w:val="22"/>
          <w:b/>
          <w:bCs/>
          <w:i/>
          <w:iCs/>
          <w:sz w:val="26"/>
          <w:szCs w:val="26"/>
          <w:shd w:val="clear" w:color="auto" w:fill="auto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3. </w:t>
      </w:r>
      <w:proofErr w:type="spellStart"/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>Фердане</w:t>
      </w:r>
      <w:proofErr w:type="spellEnd"/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 Али</w:t>
      </w:r>
    </w:p>
    <w:p w:rsidR="00692DED" w:rsidRPr="00287EB3" w:rsidRDefault="00692DED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4"/>
          <w:b/>
          <w:bCs/>
          <w:color w:val="000000"/>
          <w:sz w:val="24"/>
          <w:szCs w:val="24"/>
        </w:rPr>
      </w:pPr>
    </w:p>
    <w:p w:rsidR="00FB7268" w:rsidRPr="00287EB3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4"/>
          <w:i w:val="0"/>
          <w:iCs w:val="0"/>
          <w:color w:val="000000"/>
          <w:sz w:val="24"/>
          <w:szCs w:val="24"/>
        </w:rPr>
      </w:pPr>
    </w:p>
    <w:p w:rsidR="00FB7268" w:rsidRPr="00287EB3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287EB3">
        <w:rPr>
          <w:rStyle w:val="24"/>
          <w:i w:val="0"/>
          <w:iCs w:val="0"/>
          <w:color w:val="000000"/>
          <w:sz w:val="24"/>
          <w:szCs w:val="24"/>
        </w:rPr>
        <w:t xml:space="preserve">Поради 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>изчерпване на дневния ред заседанието бе закрито в 18.</w:t>
      </w:r>
      <w:r w:rsidR="005A0E75">
        <w:rPr>
          <w:rStyle w:val="22"/>
          <w:i w:val="0"/>
          <w:iCs w:val="0"/>
          <w:color w:val="000000"/>
          <w:sz w:val="24"/>
          <w:szCs w:val="24"/>
        </w:rPr>
        <w:t>45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 xml:space="preserve"> ч.</w:t>
      </w:r>
    </w:p>
    <w:p w:rsidR="00FB7268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:rsidR="00287EB3" w:rsidRDefault="00287EB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:rsidR="00287EB3" w:rsidRDefault="00287EB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:rsidR="00287EB3" w:rsidRPr="00287EB3" w:rsidRDefault="00287EB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:rsidR="00FB7268" w:rsidRPr="00287EB3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287EB3">
        <w:rPr>
          <w:rStyle w:val="22"/>
          <w:i w:val="0"/>
          <w:iCs w:val="0"/>
          <w:color w:val="000000"/>
          <w:sz w:val="24"/>
          <w:szCs w:val="24"/>
        </w:rPr>
        <w:t>Протоколирал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287EB3">
        <w:rPr>
          <w:rStyle w:val="22"/>
          <w:i w:val="0"/>
          <w:iCs w:val="0"/>
          <w:color w:val="000000"/>
          <w:sz w:val="24"/>
          <w:szCs w:val="24"/>
        </w:rPr>
        <w:t xml:space="preserve">            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>Марияна Пеева</w:t>
      </w:r>
    </w:p>
    <w:p w:rsidR="00FB7268" w:rsidRPr="00287EB3" w:rsidRDefault="009F62FF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>
        <w:rPr>
          <w:rStyle w:val="22"/>
          <w:i w:val="0"/>
          <w:iCs w:val="0"/>
          <w:color w:val="000000"/>
          <w:sz w:val="24"/>
          <w:szCs w:val="24"/>
        </w:rPr>
        <w:t xml:space="preserve">     </w:t>
      </w:r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 xml:space="preserve">Нурджан </w:t>
      </w:r>
      <w:proofErr w:type="spellStart"/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>Хабилова</w:t>
      </w:r>
      <w:proofErr w:type="spellEnd"/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ab/>
        <w:t>Директор на</w:t>
      </w:r>
    </w:p>
    <w:p w:rsidR="00FB7268" w:rsidRPr="00287EB3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sz w:val="24"/>
          <w:szCs w:val="24"/>
        </w:rPr>
      </w:pP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="00287EB3">
        <w:rPr>
          <w:i w:val="0"/>
          <w:iCs w:val="0"/>
          <w:sz w:val="24"/>
          <w:szCs w:val="24"/>
        </w:rPr>
        <w:t xml:space="preserve">            </w:t>
      </w:r>
      <w:r w:rsidRPr="00287EB3">
        <w:rPr>
          <w:rStyle w:val="90"/>
          <w:color w:val="000000"/>
          <w:sz w:val="24"/>
          <w:szCs w:val="24"/>
        </w:rPr>
        <w:t>ОУ „Св. Св. Кирил и Методий“ - гр. Кърджали</w:t>
      </w:r>
    </w:p>
    <w:sectPr w:rsidR="00FB7268" w:rsidRPr="00287EB3" w:rsidSect="006508A0">
      <w:pgSz w:w="11906" w:h="16838" w:code="9"/>
      <w:pgMar w:top="1276" w:right="113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43" w:rsidRDefault="002D4D43" w:rsidP="00692DED">
      <w:r>
        <w:separator/>
      </w:r>
    </w:p>
  </w:endnote>
  <w:endnote w:type="continuationSeparator" w:id="0">
    <w:p w:rsidR="002D4D43" w:rsidRDefault="002D4D43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43" w:rsidRDefault="002D4D43" w:rsidP="00692DED">
      <w:r>
        <w:separator/>
      </w:r>
    </w:p>
  </w:footnote>
  <w:footnote w:type="continuationSeparator" w:id="0">
    <w:p w:rsidR="002D4D43" w:rsidRDefault="002D4D43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6ED2AEB"/>
    <w:multiLevelType w:val="hybridMultilevel"/>
    <w:tmpl w:val="0284F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B98"/>
    <w:multiLevelType w:val="hybridMultilevel"/>
    <w:tmpl w:val="97841EA6"/>
    <w:lvl w:ilvl="0" w:tplc="988EF7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633A6"/>
    <w:rsid w:val="00072B09"/>
    <w:rsid w:val="00110E35"/>
    <w:rsid w:val="00177356"/>
    <w:rsid w:val="001D5ACE"/>
    <w:rsid w:val="00287EB3"/>
    <w:rsid w:val="002D4D43"/>
    <w:rsid w:val="003466A7"/>
    <w:rsid w:val="003F3163"/>
    <w:rsid w:val="00425896"/>
    <w:rsid w:val="004F718B"/>
    <w:rsid w:val="005A0E75"/>
    <w:rsid w:val="006508A0"/>
    <w:rsid w:val="00692DED"/>
    <w:rsid w:val="006A5C01"/>
    <w:rsid w:val="006F38BD"/>
    <w:rsid w:val="007A2FE1"/>
    <w:rsid w:val="008146FB"/>
    <w:rsid w:val="0086125D"/>
    <w:rsid w:val="00882B4B"/>
    <w:rsid w:val="009F62FF"/>
    <w:rsid w:val="00A03D10"/>
    <w:rsid w:val="00A23E79"/>
    <w:rsid w:val="00A43337"/>
    <w:rsid w:val="00A446C1"/>
    <w:rsid w:val="00B46145"/>
    <w:rsid w:val="00B94225"/>
    <w:rsid w:val="00BC16C1"/>
    <w:rsid w:val="00BE499C"/>
    <w:rsid w:val="00C34FBA"/>
    <w:rsid w:val="00C663B7"/>
    <w:rsid w:val="00D52FA1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61878"/>
    <w:rsid w:val="00FB726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2031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4">
    <w:name w:val="Основен текст (4)_"/>
    <w:basedOn w:val="a0"/>
    <w:link w:val="41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">
    <w:name w:val="Основен текст (4)2"/>
    <w:basedOn w:val="4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1"/>
    <w:basedOn w:val="a"/>
    <w:link w:val="4"/>
    <w:uiPriority w:val="99"/>
    <w:rsid w:val="00692DED"/>
    <w:pPr>
      <w:shd w:val="clear" w:color="auto" w:fill="FFFFFF"/>
      <w:autoSpaceDE/>
      <w:autoSpaceDN/>
      <w:adjustRightInd/>
      <w:spacing w:before="300"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b">
    <w:name w:val="Горен или долен колонтитул_"/>
    <w:basedOn w:val="a0"/>
    <w:link w:val="11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c">
    <w:name w:val="Горен или долен колонтитул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Горен или долен колонтитул3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Горен или долен колонтитул2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ен текст (2)_"/>
    <w:basedOn w:val="a0"/>
    <w:link w:val="21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ен текст (2)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ен текст (2)5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 + Удебелен"/>
    <w:basedOn w:val="20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pt">
    <w:name w:val="Горен или долен колонтитул + 11 pt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pt1">
    <w:name w:val="Горен или долен колонтитул + 11 pt1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6">
    <w:name w:val="Основен текст (2) + Курсив"/>
    <w:basedOn w:val="20"/>
    <w:uiPriority w:val="99"/>
    <w:rsid w:val="00692DED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11">
    <w:name w:val="Горен или долен колонтитул1"/>
    <w:basedOn w:val="a"/>
    <w:link w:val="ab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21">
    <w:name w:val="Основен текст (2)1"/>
    <w:basedOn w:val="a"/>
    <w:link w:val="20"/>
    <w:uiPriority w:val="99"/>
    <w:rsid w:val="00692DED"/>
    <w:pPr>
      <w:shd w:val="clear" w:color="auto" w:fill="FFFFFF"/>
      <w:autoSpaceDE/>
      <w:autoSpaceDN/>
      <w:adjustRightInd/>
      <w:spacing w:before="300" w:line="269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7Exact">
    <w:name w:val="Основен текст (7) Exact"/>
    <w:basedOn w:val="a0"/>
    <w:link w:val="7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7LucidaSansUnicode">
    <w:name w:val="Основен текст (7) + Lucida Sans Unicode"/>
    <w:aliases w:val="10,5 pt Exact"/>
    <w:basedOn w:val="7Exact"/>
    <w:uiPriority w:val="99"/>
    <w:rsid w:val="00692DE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7Exact1">
    <w:name w:val="Основен текст (7) Exact1"/>
    <w:basedOn w:val="7Exact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8Exact">
    <w:name w:val="Основен текст (8) Exact"/>
    <w:basedOn w:val="a0"/>
    <w:link w:val="8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TimesNewRoman">
    <w:name w:val="Основен текст (8) + Times New Roman"/>
    <w:aliases w:val="12 pt,Удебелен Exact"/>
    <w:basedOn w:val="8Exact"/>
    <w:uiPriority w:val="99"/>
    <w:rsid w:val="00692DED"/>
    <w:rPr>
      <w:rFonts w:ascii="Times New Roman" w:hAnsi="Times New Roman" w:cs="Times New Roman"/>
      <w:b/>
      <w:bCs/>
      <w:w w:val="100"/>
      <w:sz w:val="24"/>
      <w:szCs w:val="24"/>
      <w:shd w:val="clear" w:color="auto" w:fill="FFFFFF"/>
    </w:rPr>
  </w:style>
  <w:style w:type="character" w:customStyle="1" w:styleId="8Exact1">
    <w:name w:val="Основен текст (8) Exact1"/>
    <w:basedOn w:val="8Exact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Exact1">
    <w:name w:val="Основен текст (4) Exact1"/>
    <w:basedOn w:val="4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11Exact">
    <w:name w:val="Основен текст (11) Exact"/>
    <w:basedOn w:val="a0"/>
    <w:link w:val="110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1TimesNewRoman">
    <w:name w:val="Основен текст (11) + Times New Roman"/>
    <w:aliases w:val="12 pt2,Удебелен Exact2"/>
    <w:basedOn w:val="11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Exact1">
    <w:name w:val="Основен текст (11) Exact1"/>
    <w:basedOn w:val="11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Exact">
    <w:name w:val="Основен текст (12) Exact"/>
    <w:basedOn w:val="a0"/>
    <w:link w:val="12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TimesNewRoman">
    <w:name w:val="Основен текст (12) + Times New Roman"/>
    <w:aliases w:val="12 pt1,Удебелен Exact1"/>
    <w:basedOn w:val="12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Exact1">
    <w:name w:val="Основен текст (12) Exact1"/>
    <w:basedOn w:val="12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230">
    <w:name w:val="Основен текст (2)3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20">
    <w:name w:val="Основен текст (2) + Удебелен2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21">
    <w:name w:val="Основен текст (2)2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9">
    <w:name w:val="Основен текст (9)_"/>
    <w:basedOn w:val="a0"/>
    <w:link w:val="91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0">
    <w:name w:val="Основен текст (9)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20pt">
    <w:name w:val="Основен текст (9) + 20 pt"/>
    <w:aliases w:val="Удебелен,Не е курсив1"/>
    <w:basedOn w:val="9"/>
    <w:uiPriority w:val="99"/>
    <w:rsid w:val="00692DED"/>
    <w:rPr>
      <w:rFonts w:ascii="Times New Roman" w:hAnsi="Times New Roman" w:cs="Times New Roman"/>
      <w:b/>
      <w:bCs/>
      <w:i w:val="0"/>
      <w:iCs w:val="0"/>
      <w:sz w:val="40"/>
      <w:szCs w:val="40"/>
      <w:shd w:val="clear" w:color="auto" w:fill="FFFFFF"/>
    </w:rPr>
  </w:style>
  <w:style w:type="character" w:customStyle="1" w:styleId="93">
    <w:name w:val="Основен текст (9)3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0">
    <w:name w:val="Основен текст (2) + Удебелен1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d">
    <w:name w:val="Заглавие на таблица_"/>
    <w:basedOn w:val="a0"/>
    <w:link w:val="13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e">
    <w:name w:val="Заглавие на таблица"/>
    <w:basedOn w:val="ad"/>
    <w:uiPriority w:val="99"/>
    <w:rsid w:val="00692DED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7">
    <w:name w:val="Заглавие на таблица (2)_"/>
    <w:basedOn w:val="a0"/>
    <w:link w:val="211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8">
    <w:name w:val="Заглавие на таблица (2)"/>
    <w:basedOn w:val="27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ен текст (9)2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">
    <w:name w:val="Основен текст (7)"/>
    <w:basedOn w:val="a"/>
    <w:link w:val="7Exact"/>
    <w:uiPriority w:val="99"/>
    <w:rsid w:val="00692DED"/>
    <w:pPr>
      <w:shd w:val="clear" w:color="auto" w:fill="FFFFFF"/>
      <w:autoSpaceDE/>
      <w:autoSpaceDN/>
      <w:adjustRightInd/>
      <w:spacing w:after="60" w:line="240" w:lineRule="atLeast"/>
    </w:pPr>
    <w:rPr>
      <w:rFonts w:ascii="Franklin Gothic Book" w:eastAsiaTheme="minorHAnsi" w:hAnsi="Franklin Gothic Book" w:cs="Franklin Gothic Book"/>
      <w:sz w:val="22"/>
      <w:szCs w:val="22"/>
      <w:lang w:eastAsia="en-US"/>
    </w:rPr>
  </w:style>
  <w:style w:type="paragraph" w:customStyle="1" w:styleId="8">
    <w:name w:val="Основен текст (8)"/>
    <w:basedOn w:val="a"/>
    <w:link w:val="8Exact"/>
    <w:uiPriority w:val="99"/>
    <w:rsid w:val="00692DED"/>
    <w:pPr>
      <w:shd w:val="clear" w:color="auto" w:fill="FFFFFF"/>
      <w:autoSpaceDE/>
      <w:autoSpaceDN/>
      <w:adjustRightInd/>
      <w:spacing w:before="60" w:line="240" w:lineRule="atLeast"/>
    </w:pPr>
    <w:rPr>
      <w:rFonts w:ascii="Franklin Gothic Book" w:eastAsiaTheme="minorHAnsi" w:hAnsi="Franklin Gothic Book" w:cs="Franklin Gothic Book"/>
      <w:sz w:val="26"/>
      <w:szCs w:val="26"/>
      <w:lang w:eastAsia="en-US"/>
    </w:rPr>
  </w:style>
  <w:style w:type="paragraph" w:customStyle="1" w:styleId="110">
    <w:name w:val="Основен текст (11)"/>
    <w:basedOn w:val="a"/>
    <w:link w:val="11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12">
    <w:name w:val="Основен текст (12)"/>
    <w:basedOn w:val="a"/>
    <w:link w:val="12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91">
    <w:name w:val="Основен текст (9)1"/>
    <w:basedOn w:val="a"/>
    <w:link w:val="9"/>
    <w:uiPriority w:val="99"/>
    <w:rsid w:val="00692DED"/>
    <w:pPr>
      <w:shd w:val="clear" w:color="auto" w:fill="FFFFFF"/>
      <w:autoSpaceDE/>
      <w:autoSpaceDN/>
      <w:adjustRightInd/>
      <w:spacing w:before="300" w:line="274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13">
    <w:name w:val="Заглавие на таблица1"/>
    <w:basedOn w:val="a"/>
    <w:link w:val="ad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i/>
      <w:iCs/>
      <w:sz w:val="22"/>
      <w:szCs w:val="22"/>
      <w:lang w:eastAsia="en-US"/>
    </w:rPr>
  </w:style>
  <w:style w:type="paragraph" w:customStyle="1" w:styleId="211">
    <w:name w:val="Заглавие на таблица (2)1"/>
    <w:basedOn w:val="a"/>
    <w:link w:val="27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692DED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692DE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1">
    <w:name w:val="footer"/>
    <w:basedOn w:val="a"/>
    <w:link w:val="af2"/>
    <w:uiPriority w:val="99"/>
    <w:unhideWhenUsed/>
    <w:rsid w:val="00FB726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FB7268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PC</cp:lastModifiedBy>
  <cp:revision>6</cp:revision>
  <cp:lastPrinted>2020-02-04T10:47:00Z</cp:lastPrinted>
  <dcterms:created xsi:type="dcterms:W3CDTF">2020-02-03T11:44:00Z</dcterms:created>
  <dcterms:modified xsi:type="dcterms:W3CDTF">2020-02-04T11:01:00Z</dcterms:modified>
</cp:coreProperties>
</file>