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163" w:rsidRPr="00692DED" w:rsidRDefault="003F3163" w:rsidP="006116FB">
      <w:pPr>
        <w:pStyle w:val="1"/>
        <w:pBdr>
          <w:bottom w:val="single" w:sz="6" w:space="1" w:color="auto"/>
        </w:pBdr>
        <w:spacing w:before="0" w:after="0"/>
        <w:contextualSpacing/>
        <w:jc w:val="center"/>
        <w:rPr>
          <w:rFonts w:ascii="Times New Roman" w:hAnsi="Times New Roman" w:cs="Times New Roman"/>
        </w:rPr>
      </w:pPr>
      <w:r w:rsidRPr="00692DE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-209263</wp:posOffset>
            </wp:positionH>
            <wp:positionV relativeFrom="paragraph">
              <wp:posOffset>-294640</wp:posOffset>
            </wp:positionV>
            <wp:extent cx="388620" cy="530617"/>
            <wp:effectExtent l="0" t="0" r="0" b="3175"/>
            <wp:wrapNone/>
            <wp:docPr id="1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3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DED">
        <w:rPr>
          <w:rFonts w:ascii="Times New Roman" w:hAnsi="Times New Roman" w:cs="Times New Roman"/>
        </w:rPr>
        <w:t>ОСНОВНО УЧИЛИЩЕ “СВ. СВ. КИРИЛ И МЕТОДИЙ”</w:t>
      </w:r>
    </w:p>
    <w:p w:rsidR="003F3163" w:rsidRPr="00692DED" w:rsidRDefault="003F3163" w:rsidP="006116FB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2DED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6600</w:t>
      </w:r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гр</w:t>
      </w:r>
      <w:proofErr w:type="spellEnd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Кърджали</w:t>
      </w:r>
      <w:proofErr w:type="spellEnd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</w:t>
      </w:r>
      <w:r w:rsidRPr="00692DED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        </w:t>
      </w:r>
      <w:proofErr w:type="spellStart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директор</w:t>
      </w:r>
      <w:proofErr w:type="spellEnd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: 0361/ 6 53 97</w:t>
      </w:r>
    </w:p>
    <w:p w:rsidR="003F3163" w:rsidRPr="00692DED" w:rsidRDefault="003F3163" w:rsidP="006116FB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гр</w:t>
      </w:r>
      <w:proofErr w:type="spellEnd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proofErr w:type="gramStart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Кърджали</w:t>
      </w:r>
      <w:proofErr w:type="spellEnd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  </w:t>
      </w:r>
      <w:proofErr w:type="gramEnd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</w:t>
      </w:r>
      <w:r w:rsidRPr="00692DED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 </w:t>
      </w:r>
      <w:proofErr w:type="spellStart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тел</w:t>
      </w:r>
      <w:proofErr w:type="spellEnd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./</w:t>
      </w:r>
      <w:proofErr w:type="spellStart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факс</w:t>
      </w:r>
      <w:proofErr w:type="spellEnd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: 0361/6 59 26, 0361/2 27 33</w:t>
      </w:r>
    </w:p>
    <w:p w:rsidR="003F3163" w:rsidRPr="0002255E" w:rsidRDefault="003F3163" w:rsidP="006116FB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proofErr w:type="spellStart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ул</w:t>
      </w:r>
      <w:proofErr w:type="spellEnd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. “</w:t>
      </w:r>
      <w:proofErr w:type="spellStart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Ген</w:t>
      </w:r>
      <w:proofErr w:type="spellEnd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Чернозубов</w:t>
      </w:r>
      <w:proofErr w:type="spellEnd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” № 19          </w:t>
      </w:r>
      <w:r w:rsidRPr="00692DED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web: www.svetii-kardjali.org; e-mail: </w:t>
      </w:r>
      <w:r w:rsidRPr="00692DED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ou_svetii_kj</w:t>
      </w:r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@</w:t>
      </w:r>
      <w:r w:rsidRPr="00692DED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abv</w:t>
      </w:r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692DED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bg</w:t>
      </w:r>
    </w:p>
    <w:p w:rsidR="005A0E75" w:rsidRPr="006508A0" w:rsidRDefault="005A0E75" w:rsidP="00B7231C">
      <w:pPr>
        <w:spacing w:line="276" w:lineRule="auto"/>
        <w:rPr>
          <w:rFonts w:eastAsiaTheme="minorHAnsi"/>
          <w:b/>
          <w:bCs/>
          <w:sz w:val="28"/>
          <w:szCs w:val="28"/>
          <w:lang w:val="en-US" w:eastAsia="en-US"/>
        </w:rPr>
      </w:pPr>
    </w:p>
    <w:p w:rsidR="006116FB" w:rsidRDefault="00CE7103" w:rsidP="00CE7103">
      <w:pPr>
        <w:spacing w:after="120" w:line="288" w:lineRule="auto"/>
        <w:rPr>
          <w:rFonts w:eastAsiaTheme="minorHAnsi"/>
          <w:b/>
          <w:bCs/>
          <w:sz w:val="24"/>
          <w:szCs w:val="24"/>
          <w:lang w:eastAsia="en-US"/>
        </w:rPr>
      </w:pPr>
      <w:bookmarkStart w:id="0" w:name="_GoBack"/>
      <w:bookmarkEnd w:id="0"/>
      <w:r>
        <w:rPr>
          <w:rFonts w:eastAsiaTheme="minorHAnsi"/>
          <w:b/>
          <w:bCs/>
          <w:sz w:val="24"/>
          <w:szCs w:val="24"/>
          <w:lang w:eastAsia="en-US"/>
        </w:rPr>
        <w:t>Вх. № 1252/03.02.2020 г.</w:t>
      </w:r>
    </w:p>
    <w:p w:rsidR="00692DED" w:rsidRPr="00B7231C" w:rsidRDefault="00692DED" w:rsidP="00B7231C">
      <w:pPr>
        <w:spacing w:after="120" w:line="288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B7231C">
        <w:rPr>
          <w:rFonts w:eastAsiaTheme="minorHAnsi"/>
          <w:b/>
          <w:bCs/>
          <w:sz w:val="24"/>
          <w:szCs w:val="24"/>
          <w:lang w:eastAsia="en-US"/>
        </w:rPr>
        <w:t>ПРОТОКОЛ</w:t>
      </w:r>
      <w:r w:rsidR="00E04256" w:rsidRPr="00B7231C">
        <w:rPr>
          <w:rFonts w:eastAsiaTheme="minorHAnsi"/>
          <w:b/>
          <w:bCs/>
          <w:sz w:val="24"/>
          <w:szCs w:val="24"/>
          <w:lang w:eastAsia="en-US"/>
        </w:rPr>
        <w:t xml:space="preserve"> № 1</w:t>
      </w:r>
    </w:p>
    <w:p w:rsidR="00692DED" w:rsidRPr="00B7231C" w:rsidRDefault="00E04256" w:rsidP="00B7231C">
      <w:pPr>
        <w:pStyle w:val="41"/>
        <w:shd w:val="clear" w:color="auto" w:fill="auto"/>
        <w:spacing w:before="0" w:after="120" w:line="240" w:lineRule="auto"/>
        <w:ind w:left="180"/>
        <w:jc w:val="center"/>
        <w:rPr>
          <w:b w:val="0"/>
          <w:bCs w:val="0"/>
          <w:sz w:val="24"/>
          <w:szCs w:val="24"/>
        </w:rPr>
      </w:pPr>
      <w:r w:rsidRPr="00B7231C">
        <w:rPr>
          <w:rStyle w:val="40"/>
          <w:sz w:val="24"/>
          <w:szCs w:val="24"/>
        </w:rPr>
        <w:t xml:space="preserve">от заседание на Обществения съвет към </w:t>
      </w:r>
      <w:r w:rsidR="00692DED" w:rsidRPr="00B7231C">
        <w:rPr>
          <w:b w:val="0"/>
          <w:bCs w:val="0"/>
          <w:sz w:val="24"/>
          <w:szCs w:val="24"/>
        </w:rPr>
        <w:t>ОУ „Св. Св. Кирил и Методий“ -</w:t>
      </w:r>
      <w:r w:rsidR="004F718B" w:rsidRPr="00B7231C">
        <w:rPr>
          <w:b w:val="0"/>
          <w:bCs w:val="0"/>
          <w:sz w:val="24"/>
          <w:szCs w:val="24"/>
        </w:rPr>
        <w:t xml:space="preserve"> </w:t>
      </w:r>
      <w:r w:rsidR="00692DED" w:rsidRPr="00B7231C">
        <w:rPr>
          <w:b w:val="0"/>
          <w:bCs w:val="0"/>
          <w:sz w:val="24"/>
          <w:szCs w:val="24"/>
        </w:rPr>
        <w:t xml:space="preserve">гр. Кърджали </w:t>
      </w:r>
    </w:p>
    <w:p w:rsidR="00692DED" w:rsidRPr="0002255E" w:rsidRDefault="00692DED" w:rsidP="00B7231C">
      <w:pPr>
        <w:pStyle w:val="41"/>
        <w:shd w:val="clear" w:color="auto" w:fill="auto"/>
        <w:spacing w:before="0" w:after="120" w:line="240" w:lineRule="auto"/>
        <w:ind w:left="180"/>
        <w:jc w:val="both"/>
        <w:rPr>
          <w:b w:val="0"/>
          <w:bCs w:val="0"/>
          <w:sz w:val="16"/>
          <w:szCs w:val="16"/>
        </w:rPr>
      </w:pPr>
    </w:p>
    <w:p w:rsidR="00E04256" w:rsidRPr="00B7231C" w:rsidRDefault="00692DED" w:rsidP="00B7231C">
      <w:pPr>
        <w:pStyle w:val="21"/>
        <w:shd w:val="clear" w:color="auto" w:fill="auto"/>
        <w:spacing w:before="0" w:line="240" w:lineRule="auto"/>
        <w:ind w:right="32" w:firstLine="760"/>
        <w:rPr>
          <w:rStyle w:val="22"/>
          <w:color w:val="000000"/>
          <w:sz w:val="24"/>
          <w:szCs w:val="24"/>
        </w:rPr>
      </w:pPr>
      <w:r w:rsidRPr="00B7231C">
        <w:rPr>
          <w:rStyle w:val="22"/>
          <w:color w:val="000000"/>
          <w:sz w:val="24"/>
          <w:szCs w:val="24"/>
        </w:rPr>
        <w:t>Днес</w:t>
      </w:r>
      <w:r w:rsidR="00C93FC2">
        <w:rPr>
          <w:rStyle w:val="22"/>
          <w:color w:val="000000"/>
          <w:sz w:val="24"/>
          <w:szCs w:val="24"/>
        </w:rPr>
        <w:t>,</w:t>
      </w:r>
      <w:r w:rsidRPr="00B7231C">
        <w:rPr>
          <w:rStyle w:val="22"/>
          <w:color w:val="000000"/>
          <w:sz w:val="24"/>
          <w:szCs w:val="24"/>
        </w:rPr>
        <w:t xml:space="preserve"> 03.02.2020 г. от 1</w:t>
      </w:r>
      <w:r w:rsidR="00E04256" w:rsidRPr="00B7231C">
        <w:rPr>
          <w:rStyle w:val="22"/>
          <w:color w:val="000000"/>
          <w:sz w:val="24"/>
          <w:szCs w:val="24"/>
        </w:rPr>
        <w:t>9</w:t>
      </w:r>
      <w:r w:rsidRPr="00B7231C">
        <w:rPr>
          <w:rStyle w:val="22"/>
          <w:color w:val="000000"/>
          <w:sz w:val="24"/>
          <w:szCs w:val="24"/>
        </w:rPr>
        <w:t xml:space="preserve">:00 ч., се проведе </w:t>
      </w:r>
      <w:r w:rsidR="00E04256" w:rsidRPr="00B7231C">
        <w:rPr>
          <w:rStyle w:val="22"/>
          <w:color w:val="000000"/>
          <w:sz w:val="24"/>
          <w:szCs w:val="24"/>
        </w:rPr>
        <w:t>учредително заседание на Обществения съвет към</w:t>
      </w:r>
      <w:r w:rsidRPr="00B7231C">
        <w:rPr>
          <w:rStyle w:val="22"/>
          <w:color w:val="000000"/>
          <w:sz w:val="24"/>
          <w:szCs w:val="24"/>
        </w:rPr>
        <w:t xml:space="preserve"> </w:t>
      </w:r>
      <w:r w:rsidRPr="00B7231C">
        <w:rPr>
          <w:sz w:val="24"/>
          <w:szCs w:val="24"/>
        </w:rPr>
        <w:t>ОУ „Св. Св. Кирил и Методий“, гр. Кърджали</w:t>
      </w:r>
      <w:r w:rsidRPr="00B7231C">
        <w:rPr>
          <w:rStyle w:val="22"/>
          <w:color w:val="000000"/>
          <w:sz w:val="24"/>
          <w:szCs w:val="24"/>
        </w:rPr>
        <w:t xml:space="preserve"> през учебната 2019/2020 година, </w:t>
      </w:r>
      <w:r w:rsidRPr="00B7231C">
        <w:rPr>
          <w:rStyle w:val="24"/>
          <w:color w:val="000000"/>
          <w:sz w:val="24"/>
          <w:szCs w:val="24"/>
        </w:rPr>
        <w:t xml:space="preserve">с </w:t>
      </w:r>
      <w:r w:rsidRPr="00B7231C">
        <w:rPr>
          <w:rStyle w:val="22"/>
          <w:color w:val="000000"/>
          <w:sz w:val="24"/>
          <w:szCs w:val="24"/>
        </w:rPr>
        <w:t xml:space="preserve">мандат от 03.02.2020 г. до 03.02.2023г., </w:t>
      </w:r>
    </w:p>
    <w:p w:rsidR="00E04256" w:rsidRPr="00B7231C" w:rsidRDefault="00692DED" w:rsidP="00B7231C">
      <w:pPr>
        <w:ind w:right="560" w:firstLine="820"/>
        <w:jc w:val="both"/>
        <w:rPr>
          <w:rStyle w:val="22"/>
          <w:color w:val="000000"/>
          <w:sz w:val="24"/>
          <w:szCs w:val="24"/>
        </w:rPr>
      </w:pPr>
      <w:r w:rsidRPr="00B7231C">
        <w:rPr>
          <w:rStyle w:val="22"/>
          <w:color w:val="000000"/>
          <w:sz w:val="24"/>
          <w:szCs w:val="24"/>
        </w:rPr>
        <w:t>На събранието присъстваха</w:t>
      </w:r>
      <w:r w:rsidR="000633A6" w:rsidRPr="00B7231C">
        <w:rPr>
          <w:rStyle w:val="22"/>
          <w:color w:val="000000"/>
          <w:sz w:val="24"/>
          <w:szCs w:val="24"/>
        </w:rPr>
        <w:t xml:space="preserve"> </w:t>
      </w:r>
      <w:r w:rsidR="00B7231C">
        <w:rPr>
          <w:rStyle w:val="22"/>
          <w:color w:val="000000"/>
          <w:sz w:val="24"/>
          <w:szCs w:val="24"/>
        </w:rPr>
        <w:t xml:space="preserve">следните </w:t>
      </w:r>
      <w:r w:rsidR="00E04256" w:rsidRPr="00B7231C">
        <w:rPr>
          <w:rStyle w:val="22"/>
          <w:color w:val="000000"/>
          <w:sz w:val="24"/>
          <w:szCs w:val="24"/>
        </w:rPr>
        <w:t>редовни членове на Обществения съвет:</w:t>
      </w:r>
    </w:p>
    <w:p w:rsidR="00E04256" w:rsidRPr="00B7231C" w:rsidRDefault="00E04256" w:rsidP="00B7231C">
      <w:pPr>
        <w:pStyle w:val="41"/>
        <w:numPr>
          <w:ilvl w:val="0"/>
          <w:numId w:val="15"/>
        </w:numPr>
        <w:shd w:val="clear" w:color="auto" w:fill="auto"/>
        <w:spacing w:before="0" w:after="0" w:line="240" w:lineRule="auto"/>
        <w:jc w:val="both"/>
        <w:rPr>
          <w:rStyle w:val="22"/>
          <w:b w:val="0"/>
          <w:bCs w:val="0"/>
          <w:color w:val="000000"/>
          <w:sz w:val="24"/>
          <w:szCs w:val="24"/>
        </w:rPr>
      </w:pPr>
      <w:r w:rsidRPr="00B7231C">
        <w:rPr>
          <w:rStyle w:val="22"/>
          <w:b w:val="0"/>
          <w:bCs w:val="0"/>
          <w:color w:val="000000"/>
          <w:sz w:val="24"/>
          <w:szCs w:val="24"/>
        </w:rPr>
        <w:t xml:space="preserve">Мартин Топалов </w:t>
      </w:r>
    </w:p>
    <w:p w:rsidR="00E04256" w:rsidRPr="00B7231C" w:rsidRDefault="00E04256" w:rsidP="00B7231C">
      <w:pPr>
        <w:pStyle w:val="41"/>
        <w:numPr>
          <w:ilvl w:val="0"/>
          <w:numId w:val="15"/>
        </w:numPr>
        <w:shd w:val="clear" w:color="auto" w:fill="auto"/>
        <w:spacing w:before="0" w:after="0" w:line="240" w:lineRule="auto"/>
        <w:jc w:val="both"/>
        <w:rPr>
          <w:rStyle w:val="90"/>
          <w:b w:val="0"/>
          <w:bCs w:val="0"/>
          <w:i w:val="0"/>
          <w:iCs w:val="0"/>
          <w:color w:val="000000"/>
          <w:sz w:val="24"/>
          <w:szCs w:val="24"/>
        </w:rPr>
      </w:pPr>
      <w:proofErr w:type="spellStart"/>
      <w:r w:rsidRPr="00B7231C">
        <w:rPr>
          <w:rStyle w:val="22"/>
          <w:b w:val="0"/>
          <w:bCs w:val="0"/>
          <w:color w:val="000000"/>
          <w:sz w:val="24"/>
          <w:szCs w:val="24"/>
        </w:rPr>
        <w:t>Рахмие</w:t>
      </w:r>
      <w:proofErr w:type="spellEnd"/>
      <w:r w:rsidRPr="00B7231C">
        <w:rPr>
          <w:rStyle w:val="22"/>
          <w:b w:val="0"/>
          <w:bCs w:val="0"/>
          <w:color w:val="000000"/>
          <w:sz w:val="24"/>
          <w:szCs w:val="24"/>
        </w:rPr>
        <w:t xml:space="preserve"> Сеид</w:t>
      </w:r>
    </w:p>
    <w:p w:rsidR="00E04256" w:rsidRPr="00B7231C" w:rsidRDefault="00E04256" w:rsidP="00B7231C">
      <w:pPr>
        <w:pStyle w:val="41"/>
        <w:shd w:val="clear" w:color="auto" w:fill="auto"/>
        <w:spacing w:before="0" w:after="0" w:line="240" w:lineRule="auto"/>
        <w:ind w:left="782"/>
        <w:jc w:val="both"/>
        <w:rPr>
          <w:rStyle w:val="90"/>
          <w:b w:val="0"/>
          <w:bCs w:val="0"/>
          <w:i w:val="0"/>
          <w:iCs w:val="0"/>
          <w:color w:val="000000"/>
          <w:sz w:val="24"/>
          <w:szCs w:val="24"/>
        </w:rPr>
      </w:pPr>
      <w:r w:rsidRPr="00B7231C">
        <w:rPr>
          <w:rStyle w:val="90"/>
          <w:b w:val="0"/>
          <w:bCs w:val="0"/>
          <w:i w:val="0"/>
          <w:iCs w:val="0"/>
          <w:color w:val="000000"/>
          <w:sz w:val="24"/>
          <w:szCs w:val="24"/>
        </w:rPr>
        <w:t xml:space="preserve">2. </w:t>
      </w:r>
      <w:r w:rsidR="00B7231C">
        <w:rPr>
          <w:rStyle w:val="90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 w:rsidRPr="00B7231C">
        <w:rPr>
          <w:rStyle w:val="22"/>
          <w:b w:val="0"/>
          <w:bCs w:val="0"/>
          <w:color w:val="000000"/>
          <w:sz w:val="24"/>
          <w:szCs w:val="24"/>
        </w:rPr>
        <w:t>Татяна Димитрова</w:t>
      </w:r>
    </w:p>
    <w:p w:rsidR="00E04256" w:rsidRPr="00B7231C" w:rsidRDefault="00E04256" w:rsidP="00B7231C">
      <w:pPr>
        <w:pStyle w:val="41"/>
        <w:shd w:val="clear" w:color="auto" w:fill="auto"/>
        <w:spacing w:before="0" w:after="0" w:line="240" w:lineRule="auto"/>
        <w:ind w:left="782"/>
        <w:jc w:val="both"/>
        <w:rPr>
          <w:rStyle w:val="22"/>
          <w:b w:val="0"/>
          <w:bCs w:val="0"/>
          <w:color w:val="000000"/>
          <w:sz w:val="24"/>
          <w:szCs w:val="24"/>
        </w:rPr>
      </w:pPr>
      <w:r w:rsidRPr="00B7231C">
        <w:rPr>
          <w:rStyle w:val="90"/>
          <w:b w:val="0"/>
          <w:bCs w:val="0"/>
          <w:i w:val="0"/>
          <w:iCs w:val="0"/>
          <w:color w:val="000000"/>
          <w:sz w:val="24"/>
          <w:szCs w:val="24"/>
        </w:rPr>
        <w:t>4.</w:t>
      </w:r>
      <w:r w:rsidR="00B7231C">
        <w:rPr>
          <w:rStyle w:val="90"/>
          <w:b w:val="0"/>
          <w:bCs w:val="0"/>
          <w:i w:val="0"/>
          <w:iCs w:val="0"/>
          <w:color w:val="000000"/>
          <w:sz w:val="24"/>
          <w:szCs w:val="24"/>
        </w:rPr>
        <w:t xml:space="preserve">  </w:t>
      </w:r>
      <w:proofErr w:type="spellStart"/>
      <w:r w:rsidRPr="00B7231C">
        <w:rPr>
          <w:rStyle w:val="22"/>
          <w:b w:val="0"/>
          <w:bCs w:val="0"/>
          <w:color w:val="000000"/>
          <w:sz w:val="24"/>
          <w:szCs w:val="24"/>
        </w:rPr>
        <w:t>Ергюл</w:t>
      </w:r>
      <w:proofErr w:type="spellEnd"/>
      <w:r w:rsidRPr="00B7231C">
        <w:rPr>
          <w:rStyle w:val="22"/>
          <w:b w:val="0"/>
          <w:bCs w:val="0"/>
          <w:color w:val="000000"/>
          <w:sz w:val="24"/>
          <w:szCs w:val="24"/>
        </w:rPr>
        <w:t xml:space="preserve"> Емин</w:t>
      </w:r>
    </w:p>
    <w:p w:rsidR="00E04256" w:rsidRPr="00B7231C" w:rsidRDefault="00E04256" w:rsidP="0002255E">
      <w:pPr>
        <w:pStyle w:val="41"/>
        <w:shd w:val="clear" w:color="auto" w:fill="auto"/>
        <w:spacing w:before="0" w:after="0" w:line="240" w:lineRule="auto"/>
        <w:ind w:firstLine="708"/>
        <w:jc w:val="both"/>
        <w:rPr>
          <w:rStyle w:val="22"/>
          <w:b w:val="0"/>
          <w:bCs w:val="0"/>
          <w:color w:val="000000"/>
          <w:sz w:val="24"/>
          <w:szCs w:val="24"/>
        </w:rPr>
      </w:pPr>
      <w:r w:rsidRPr="00B7231C">
        <w:rPr>
          <w:rStyle w:val="90"/>
          <w:b w:val="0"/>
          <w:bCs w:val="0"/>
          <w:color w:val="000000"/>
          <w:sz w:val="24"/>
          <w:szCs w:val="24"/>
        </w:rPr>
        <w:t>Поради семейни причини отсъстваше Мария Павлова – представител на Община Кърджали.</w:t>
      </w:r>
    </w:p>
    <w:p w:rsidR="00E04256" w:rsidRPr="0002255E" w:rsidRDefault="00E04256" w:rsidP="0002255E">
      <w:pPr>
        <w:ind w:right="-2" w:firstLine="820"/>
        <w:jc w:val="both"/>
        <w:rPr>
          <w:rStyle w:val="50"/>
          <w:rFonts w:ascii="Times New Roman" w:eastAsia="Times New Roman" w:hAnsi="Times New Roman" w:cs="Times New Roman"/>
          <w:i w:val="0"/>
          <w:iCs w:val="0"/>
          <w:color w:val="auto"/>
          <w:spacing w:val="0"/>
          <w:lang w:bidi="ar-SA"/>
        </w:rPr>
      </w:pPr>
      <w:r w:rsidRPr="00B7231C">
        <w:rPr>
          <w:rStyle w:val="22"/>
          <w:sz w:val="24"/>
          <w:szCs w:val="24"/>
        </w:rPr>
        <w:t xml:space="preserve">Заседанието се ръководи от г-жа </w:t>
      </w:r>
      <w:r w:rsidR="00B7231C">
        <w:rPr>
          <w:rStyle w:val="22"/>
          <w:sz w:val="24"/>
          <w:szCs w:val="24"/>
        </w:rPr>
        <w:t>Марияна Пеева</w:t>
      </w:r>
      <w:r w:rsidRPr="00B7231C">
        <w:rPr>
          <w:rStyle w:val="22"/>
          <w:sz w:val="24"/>
          <w:szCs w:val="24"/>
        </w:rPr>
        <w:t xml:space="preserve"> - директор на училището. </w:t>
      </w:r>
      <w:r w:rsidRPr="00B7231C">
        <w:rPr>
          <w:rStyle w:val="22"/>
          <w:color w:val="000000"/>
          <w:sz w:val="24"/>
          <w:szCs w:val="24"/>
        </w:rPr>
        <w:t xml:space="preserve">Протокола се води г-жа Нурджан </w:t>
      </w:r>
      <w:proofErr w:type="spellStart"/>
      <w:r w:rsidRPr="00B7231C">
        <w:rPr>
          <w:rStyle w:val="22"/>
          <w:color w:val="000000"/>
          <w:sz w:val="24"/>
          <w:szCs w:val="24"/>
        </w:rPr>
        <w:t>Хабилова</w:t>
      </w:r>
      <w:proofErr w:type="spellEnd"/>
      <w:r w:rsidRPr="00B7231C">
        <w:rPr>
          <w:rStyle w:val="22"/>
          <w:color w:val="000000"/>
          <w:sz w:val="24"/>
          <w:szCs w:val="24"/>
        </w:rPr>
        <w:t xml:space="preserve"> </w:t>
      </w:r>
      <w:r w:rsidRPr="00B7231C">
        <w:rPr>
          <w:rStyle w:val="25"/>
          <w:color w:val="000000"/>
          <w:sz w:val="24"/>
          <w:szCs w:val="24"/>
        </w:rPr>
        <w:t xml:space="preserve">- </w:t>
      </w:r>
      <w:r w:rsidRPr="00B7231C">
        <w:rPr>
          <w:rStyle w:val="22"/>
          <w:color w:val="000000"/>
          <w:sz w:val="24"/>
          <w:szCs w:val="24"/>
        </w:rPr>
        <w:t>служител</w:t>
      </w:r>
      <w:r w:rsidRPr="00B7231C">
        <w:rPr>
          <w:rStyle w:val="24"/>
          <w:color w:val="000000"/>
          <w:sz w:val="24"/>
          <w:szCs w:val="24"/>
        </w:rPr>
        <w:t xml:space="preserve"> </w:t>
      </w:r>
      <w:r w:rsidRPr="00B7231C">
        <w:rPr>
          <w:rStyle w:val="22"/>
          <w:color w:val="000000"/>
          <w:sz w:val="24"/>
          <w:szCs w:val="24"/>
        </w:rPr>
        <w:t xml:space="preserve">в </w:t>
      </w:r>
      <w:r w:rsidR="00B7231C" w:rsidRPr="00B7231C">
        <w:rPr>
          <w:sz w:val="24"/>
          <w:szCs w:val="24"/>
        </w:rPr>
        <w:t xml:space="preserve">ОУ „Св. Св. Кирил и Методий“, гр. Кърджали. </w:t>
      </w:r>
      <w:r w:rsidRPr="00B7231C">
        <w:rPr>
          <w:rStyle w:val="22"/>
          <w:sz w:val="24"/>
          <w:szCs w:val="24"/>
        </w:rPr>
        <w:t>Заседанието протече при следния</w:t>
      </w:r>
      <w:r w:rsidR="0002255E">
        <w:rPr>
          <w:sz w:val="24"/>
          <w:szCs w:val="24"/>
        </w:rPr>
        <w:t xml:space="preserve">   </w:t>
      </w:r>
      <w:r w:rsidRPr="00B7231C">
        <w:rPr>
          <w:rStyle w:val="50"/>
          <w:rFonts w:ascii="Times New Roman" w:hAnsi="Times New Roman" w:cs="Times New Roman"/>
          <w:i w:val="0"/>
          <w:iCs w:val="0"/>
          <w:spacing w:val="40"/>
        </w:rPr>
        <w:t>ДНЕВЕН РЕД:</w:t>
      </w:r>
    </w:p>
    <w:p w:rsidR="00B7231C" w:rsidRPr="0002255E" w:rsidRDefault="00B7231C" w:rsidP="00B7231C">
      <w:pPr>
        <w:ind w:right="-2" w:firstLine="708"/>
        <w:jc w:val="both"/>
        <w:rPr>
          <w:rStyle w:val="50"/>
          <w:rFonts w:ascii="Times New Roman" w:hAnsi="Times New Roman" w:cs="Times New Roman"/>
          <w:i w:val="0"/>
          <w:iCs w:val="0"/>
          <w:spacing w:val="40"/>
          <w:sz w:val="16"/>
          <w:szCs w:val="16"/>
        </w:rPr>
      </w:pPr>
    </w:p>
    <w:p w:rsidR="00B7231C" w:rsidRPr="00B7231C" w:rsidRDefault="00E04256" w:rsidP="00B7231C">
      <w:pPr>
        <w:pStyle w:val="a3"/>
        <w:numPr>
          <w:ilvl w:val="0"/>
          <w:numId w:val="16"/>
        </w:numPr>
        <w:ind w:right="-2"/>
        <w:jc w:val="both"/>
        <w:rPr>
          <w:b/>
          <w:bCs/>
          <w:spacing w:val="40"/>
          <w:sz w:val="24"/>
          <w:szCs w:val="24"/>
        </w:rPr>
      </w:pPr>
      <w:r w:rsidRPr="00B7231C">
        <w:rPr>
          <w:rStyle w:val="22"/>
          <w:b/>
          <w:bCs/>
          <w:sz w:val="24"/>
          <w:szCs w:val="24"/>
        </w:rPr>
        <w:t>Избор на председател на Обществения съвет</w:t>
      </w:r>
      <w:r w:rsidR="00B7231C" w:rsidRPr="00B7231C">
        <w:rPr>
          <w:rStyle w:val="22"/>
          <w:b/>
          <w:bCs/>
          <w:sz w:val="24"/>
          <w:szCs w:val="24"/>
        </w:rPr>
        <w:t xml:space="preserve"> към </w:t>
      </w:r>
      <w:r w:rsidR="00B7231C" w:rsidRPr="00B7231C">
        <w:rPr>
          <w:b/>
          <w:bCs/>
          <w:sz w:val="24"/>
          <w:szCs w:val="24"/>
        </w:rPr>
        <w:t>ОУ „Св. Св. Кирил и Методий“, гр. Кърджали</w:t>
      </w:r>
    </w:p>
    <w:p w:rsidR="00B7231C" w:rsidRPr="0002255E" w:rsidRDefault="00B7231C" w:rsidP="00B7231C">
      <w:pPr>
        <w:ind w:right="-2"/>
        <w:jc w:val="both"/>
        <w:rPr>
          <w:rStyle w:val="22"/>
          <w:sz w:val="16"/>
          <w:szCs w:val="16"/>
        </w:rPr>
      </w:pPr>
    </w:p>
    <w:p w:rsidR="00E04256" w:rsidRPr="00B7231C" w:rsidRDefault="00E04256" w:rsidP="00B7231C">
      <w:pPr>
        <w:ind w:right="-2" w:firstLine="820"/>
        <w:jc w:val="both"/>
        <w:rPr>
          <w:sz w:val="24"/>
          <w:szCs w:val="24"/>
        </w:rPr>
      </w:pPr>
      <w:r w:rsidRPr="00B7231C">
        <w:rPr>
          <w:rStyle w:val="22"/>
          <w:sz w:val="24"/>
          <w:szCs w:val="24"/>
        </w:rPr>
        <w:t xml:space="preserve">Госпожа </w:t>
      </w:r>
      <w:r w:rsidR="00B7231C" w:rsidRPr="00B7231C">
        <w:rPr>
          <w:rStyle w:val="22"/>
          <w:sz w:val="24"/>
          <w:szCs w:val="24"/>
        </w:rPr>
        <w:t>Пеева</w:t>
      </w:r>
      <w:r w:rsidRPr="00B7231C">
        <w:rPr>
          <w:rStyle w:val="22"/>
          <w:sz w:val="24"/>
          <w:szCs w:val="24"/>
        </w:rPr>
        <w:t xml:space="preserve"> информира членовете на Обществения съвет, че решение се взема с обикновено мнозинство от присъстващите. При гласуване на решенията всеки член на съвета има право на един глас.</w:t>
      </w:r>
    </w:p>
    <w:p w:rsidR="00E04256" w:rsidRPr="00B7231C" w:rsidRDefault="00E04256" w:rsidP="00B7231C">
      <w:pPr>
        <w:ind w:right="-2" w:firstLine="820"/>
        <w:jc w:val="both"/>
        <w:rPr>
          <w:sz w:val="24"/>
          <w:szCs w:val="24"/>
        </w:rPr>
      </w:pPr>
      <w:r w:rsidRPr="00B7231C">
        <w:rPr>
          <w:rStyle w:val="22"/>
          <w:sz w:val="24"/>
          <w:szCs w:val="24"/>
        </w:rPr>
        <w:t>Членовете на съвета бяха информирани, че заседанията му се свикват от председателя или по искане на една трета от членовете му. Те се канят на заседание на съвета от председателя.</w:t>
      </w:r>
    </w:p>
    <w:p w:rsidR="00B7231C" w:rsidRPr="00B7231C" w:rsidRDefault="00B7231C" w:rsidP="00B7231C">
      <w:pPr>
        <w:ind w:right="-2" w:firstLine="820"/>
        <w:jc w:val="both"/>
        <w:rPr>
          <w:rStyle w:val="22"/>
          <w:sz w:val="24"/>
          <w:szCs w:val="24"/>
        </w:rPr>
      </w:pPr>
    </w:p>
    <w:p w:rsidR="00E04256" w:rsidRPr="00B7231C" w:rsidRDefault="00E04256" w:rsidP="00B7231C">
      <w:pPr>
        <w:ind w:right="-2" w:firstLine="820"/>
        <w:jc w:val="both"/>
        <w:rPr>
          <w:sz w:val="24"/>
          <w:szCs w:val="24"/>
        </w:rPr>
      </w:pPr>
      <w:r w:rsidRPr="00B7231C">
        <w:rPr>
          <w:rStyle w:val="40"/>
          <w:sz w:val="24"/>
          <w:szCs w:val="24"/>
        </w:rPr>
        <w:t>ПО ПЪРВА ТОЧКА ОТ ДНЕВНИЯ РЕД:</w:t>
      </w:r>
    </w:p>
    <w:p w:rsidR="00E04256" w:rsidRPr="00B7231C" w:rsidRDefault="00E04256" w:rsidP="00B7231C">
      <w:pPr>
        <w:ind w:right="-2" w:firstLine="780"/>
        <w:jc w:val="both"/>
        <w:rPr>
          <w:sz w:val="24"/>
          <w:szCs w:val="24"/>
        </w:rPr>
      </w:pPr>
      <w:r w:rsidRPr="00B7231C">
        <w:rPr>
          <w:rStyle w:val="22"/>
          <w:sz w:val="24"/>
          <w:szCs w:val="24"/>
        </w:rPr>
        <w:t xml:space="preserve">За председател на Обществения съвет бе предложен г-н </w:t>
      </w:r>
      <w:r w:rsidR="00B7231C" w:rsidRPr="00B7231C">
        <w:rPr>
          <w:rStyle w:val="22"/>
          <w:sz w:val="24"/>
          <w:szCs w:val="24"/>
        </w:rPr>
        <w:t>Мартин Топалов</w:t>
      </w:r>
      <w:r w:rsidRPr="00B7231C">
        <w:rPr>
          <w:rStyle w:val="22"/>
          <w:sz w:val="24"/>
          <w:szCs w:val="24"/>
        </w:rPr>
        <w:t xml:space="preserve"> от членовете на учредителното заседание.</w:t>
      </w:r>
    </w:p>
    <w:p w:rsidR="0002255E" w:rsidRDefault="0002255E" w:rsidP="00B7231C">
      <w:pPr>
        <w:ind w:left="780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Брой гласове „</w:t>
      </w:r>
      <w:r w:rsidRPr="00B7231C">
        <w:rPr>
          <w:rStyle w:val="22"/>
          <w:sz w:val="24"/>
          <w:szCs w:val="24"/>
        </w:rPr>
        <w:t>ЗА“</w:t>
      </w:r>
      <w:r>
        <w:rPr>
          <w:rStyle w:val="22"/>
          <w:sz w:val="24"/>
          <w:szCs w:val="24"/>
        </w:rPr>
        <w:t xml:space="preserve"> – 4 </w:t>
      </w:r>
    </w:p>
    <w:p w:rsidR="0002255E" w:rsidRDefault="0002255E" w:rsidP="0002255E">
      <w:pPr>
        <w:ind w:left="780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Брой гласове </w:t>
      </w:r>
      <w:r w:rsidRPr="00B7231C">
        <w:rPr>
          <w:rStyle w:val="22"/>
          <w:sz w:val="24"/>
          <w:szCs w:val="24"/>
        </w:rPr>
        <w:t>„ПРОТИВ“</w:t>
      </w:r>
      <w:r>
        <w:rPr>
          <w:rStyle w:val="22"/>
          <w:sz w:val="24"/>
          <w:szCs w:val="24"/>
        </w:rPr>
        <w:t xml:space="preserve"> – 0</w:t>
      </w:r>
    </w:p>
    <w:p w:rsidR="0002255E" w:rsidRDefault="0002255E" w:rsidP="0002255E">
      <w:pPr>
        <w:ind w:left="780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Брой гласове </w:t>
      </w:r>
      <w:r w:rsidRPr="00B7231C">
        <w:rPr>
          <w:rStyle w:val="22"/>
          <w:sz w:val="24"/>
          <w:szCs w:val="24"/>
        </w:rPr>
        <w:t>„В</w:t>
      </w:r>
      <w:r>
        <w:rPr>
          <w:rStyle w:val="22"/>
          <w:sz w:val="24"/>
          <w:szCs w:val="24"/>
        </w:rPr>
        <w:t>Ъ</w:t>
      </w:r>
      <w:r w:rsidRPr="00B7231C">
        <w:rPr>
          <w:rStyle w:val="22"/>
          <w:sz w:val="24"/>
          <w:szCs w:val="24"/>
        </w:rPr>
        <w:t>ЗДЪРЖАЛ СЕ“</w:t>
      </w:r>
      <w:r w:rsidRPr="0002255E">
        <w:rPr>
          <w:rStyle w:val="22"/>
          <w:sz w:val="24"/>
          <w:szCs w:val="24"/>
        </w:rPr>
        <w:t xml:space="preserve"> </w:t>
      </w:r>
      <w:r>
        <w:rPr>
          <w:rStyle w:val="22"/>
          <w:sz w:val="24"/>
          <w:szCs w:val="24"/>
        </w:rPr>
        <w:t>– 0</w:t>
      </w:r>
    </w:p>
    <w:p w:rsidR="0002255E" w:rsidRDefault="0002255E" w:rsidP="00B7231C">
      <w:pPr>
        <w:ind w:left="780"/>
        <w:jc w:val="both"/>
        <w:rPr>
          <w:rStyle w:val="22"/>
          <w:sz w:val="24"/>
          <w:szCs w:val="24"/>
        </w:rPr>
      </w:pPr>
    </w:p>
    <w:p w:rsidR="00E04256" w:rsidRPr="00B7231C" w:rsidRDefault="00E04256" w:rsidP="00B7231C">
      <w:pPr>
        <w:ind w:left="780"/>
        <w:jc w:val="both"/>
        <w:rPr>
          <w:sz w:val="24"/>
          <w:szCs w:val="24"/>
        </w:rPr>
      </w:pPr>
      <w:r w:rsidRPr="00B7231C">
        <w:rPr>
          <w:rStyle w:val="22"/>
          <w:sz w:val="24"/>
          <w:szCs w:val="24"/>
        </w:rPr>
        <w:t>Обществения съвет взе следното</w:t>
      </w:r>
    </w:p>
    <w:p w:rsidR="0002255E" w:rsidRPr="0002255E" w:rsidRDefault="0002255E" w:rsidP="00B7231C">
      <w:pPr>
        <w:jc w:val="both"/>
        <w:rPr>
          <w:rStyle w:val="40"/>
          <w:sz w:val="16"/>
          <w:szCs w:val="16"/>
        </w:rPr>
      </w:pPr>
    </w:p>
    <w:p w:rsidR="00E04256" w:rsidRDefault="00E04256" w:rsidP="0002255E">
      <w:pPr>
        <w:ind w:firstLine="440"/>
        <w:jc w:val="both"/>
        <w:rPr>
          <w:rStyle w:val="40"/>
          <w:sz w:val="24"/>
          <w:szCs w:val="24"/>
        </w:rPr>
      </w:pPr>
      <w:r w:rsidRPr="0002255E">
        <w:rPr>
          <w:rStyle w:val="40"/>
          <w:sz w:val="24"/>
          <w:szCs w:val="24"/>
        </w:rPr>
        <w:t>РЕШЕНИЕ:</w:t>
      </w:r>
    </w:p>
    <w:p w:rsidR="0002255E" w:rsidRPr="0002255E" w:rsidRDefault="0002255E" w:rsidP="00B7231C">
      <w:pPr>
        <w:jc w:val="both"/>
        <w:rPr>
          <w:sz w:val="16"/>
          <w:szCs w:val="16"/>
        </w:rPr>
      </w:pPr>
    </w:p>
    <w:p w:rsidR="00E04256" w:rsidRPr="0002255E" w:rsidRDefault="00E04256" w:rsidP="00B7231C">
      <w:pPr>
        <w:numPr>
          <w:ilvl w:val="0"/>
          <w:numId w:val="14"/>
        </w:numPr>
        <w:tabs>
          <w:tab w:val="left" w:pos="837"/>
        </w:tabs>
        <w:autoSpaceDE/>
        <w:autoSpaceDN/>
        <w:adjustRightInd/>
        <w:ind w:left="780" w:hanging="340"/>
        <w:jc w:val="both"/>
        <w:rPr>
          <w:b/>
          <w:bCs/>
          <w:sz w:val="24"/>
          <w:szCs w:val="24"/>
        </w:rPr>
      </w:pPr>
      <w:r w:rsidRPr="0002255E">
        <w:rPr>
          <w:rStyle w:val="90"/>
          <w:b/>
          <w:bCs/>
          <w:i w:val="0"/>
          <w:iCs w:val="0"/>
          <w:sz w:val="24"/>
          <w:szCs w:val="24"/>
        </w:rPr>
        <w:t xml:space="preserve">За председател на Обществения съвет </w:t>
      </w:r>
      <w:r w:rsidR="00B7231C" w:rsidRPr="0002255E">
        <w:rPr>
          <w:rStyle w:val="22"/>
          <w:b/>
          <w:bCs/>
          <w:color w:val="000000"/>
          <w:sz w:val="24"/>
          <w:szCs w:val="24"/>
        </w:rPr>
        <w:t xml:space="preserve">към </w:t>
      </w:r>
      <w:r w:rsidR="00B7231C" w:rsidRPr="0002255E">
        <w:rPr>
          <w:b/>
          <w:bCs/>
          <w:sz w:val="24"/>
          <w:szCs w:val="24"/>
        </w:rPr>
        <w:t>ОУ „Св. Св. Кирил и Методий“, гр. Кърджали</w:t>
      </w:r>
      <w:r w:rsidR="00B7231C" w:rsidRPr="0002255E">
        <w:rPr>
          <w:rStyle w:val="22"/>
          <w:b/>
          <w:bCs/>
          <w:color w:val="000000"/>
          <w:sz w:val="24"/>
          <w:szCs w:val="24"/>
        </w:rPr>
        <w:t xml:space="preserve"> с</w:t>
      </w:r>
      <w:r w:rsidR="00B7231C" w:rsidRPr="0002255E">
        <w:rPr>
          <w:rStyle w:val="24"/>
          <w:b/>
          <w:bCs/>
          <w:color w:val="000000"/>
          <w:sz w:val="24"/>
          <w:szCs w:val="24"/>
        </w:rPr>
        <w:t xml:space="preserve"> </w:t>
      </w:r>
      <w:r w:rsidR="00B7231C" w:rsidRPr="0002255E">
        <w:rPr>
          <w:rStyle w:val="22"/>
          <w:b/>
          <w:bCs/>
          <w:color w:val="000000"/>
          <w:sz w:val="24"/>
          <w:szCs w:val="24"/>
        </w:rPr>
        <w:t>мандат от 03.02.2020 г. до 03.02.2023г.</w:t>
      </w:r>
      <w:r w:rsidRPr="0002255E">
        <w:rPr>
          <w:rStyle w:val="90"/>
          <w:b/>
          <w:bCs/>
          <w:i w:val="0"/>
          <w:iCs w:val="0"/>
          <w:sz w:val="24"/>
          <w:szCs w:val="24"/>
        </w:rPr>
        <w:t xml:space="preserve"> бе избран г-н </w:t>
      </w:r>
      <w:r w:rsidR="00B7231C" w:rsidRPr="0002255E">
        <w:rPr>
          <w:rStyle w:val="90"/>
          <w:b/>
          <w:bCs/>
          <w:i w:val="0"/>
          <w:iCs w:val="0"/>
          <w:sz w:val="24"/>
          <w:szCs w:val="24"/>
        </w:rPr>
        <w:t>Мартин Топалов</w:t>
      </w:r>
      <w:r w:rsidRPr="0002255E">
        <w:rPr>
          <w:rStyle w:val="90"/>
          <w:b/>
          <w:bCs/>
          <w:i w:val="0"/>
          <w:iCs w:val="0"/>
          <w:sz w:val="24"/>
          <w:szCs w:val="24"/>
        </w:rPr>
        <w:t>.</w:t>
      </w:r>
    </w:p>
    <w:p w:rsidR="00FB7268" w:rsidRPr="00B7231C" w:rsidRDefault="00FB7268" w:rsidP="00B7231C">
      <w:pPr>
        <w:pStyle w:val="91"/>
        <w:shd w:val="clear" w:color="auto" w:fill="auto"/>
        <w:tabs>
          <w:tab w:val="left" w:pos="639"/>
        </w:tabs>
        <w:spacing w:before="0" w:line="240" w:lineRule="auto"/>
        <w:jc w:val="both"/>
        <w:rPr>
          <w:rStyle w:val="24"/>
          <w:i w:val="0"/>
          <w:iCs w:val="0"/>
          <w:color w:val="000000"/>
          <w:sz w:val="24"/>
          <w:szCs w:val="24"/>
        </w:rPr>
      </w:pPr>
    </w:p>
    <w:p w:rsidR="00FB7268" w:rsidRPr="00B7231C" w:rsidRDefault="00FB7268" w:rsidP="00B7231C">
      <w:pPr>
        <w:pStyle w:val="91"/>
        <w:shd w:val="clear" w:color="auto" w:fill="auto"/>
        <w:tabs>
          <w:tab w:val="left" w:pos="639"/>
        </w:tabs>
        <w:spacing w:before="0" w:line="240" w:lineRule="auto"/>
        <w:jc w:val="both"/>
        <w:rPr>
          <w:rStyle w:val="22"/>
          <w:i w:val="0"/>
          <w:iCs w:val="0"/>
          <w:color w:val="000000"/>
          <w:sz w:val="24"/>
          <w:szCs w:val="24"/>
        </w:rPr>
      </w:pPr>
      <w:r w:rsidRPr="00B7231C">
        <w:rPr>
          <w:rStyle w:val="24"/>
          <w:i w:val="0"/>
          <w:iCs w:val="0"/>
          <w:color w:val="000000"/>
          <w:sz w:val="24"/>
          <w:szCs w:val="24"/>
        </w:rPr>
        <w:t xml:space="preserve">Поради </w:t>
      </w:r>
      <w:r w:rsidRPr="00B7231C">
        <w:rPr>
          <w:rStyle w:val="22"/>
          <w:i w:val="0"/>
          <w:iCs w:val="0"/>
          <w:color w:val="000000"/>
          <w:sz w:val="24"/>
          <w:szCs w:val="24"/>
        </w:rPr>
        <w:t>изчерпване на дневния ред заседанието бе закрито в 1</w:t>
      </w:r>
      <w:r w:rsidR="00B7231C" w:rsidRPr="00B7231C">
        <w:rPr>
          <w:rStyle w:val="22"/>
          <w:i w:val="0"/>
          <w:iCs w:val="0"/>
          <w:color w:val="000000"/>
          <w:sz w:val="24"/>
          <w:szCs w:val="24"/>
        </w:rPr>
        <w:t>9</w:t>
      </w:r>
      <w:r w:rsidRPr="00B7231C">
        <w:rPr>
          <w:rStyle w:val="22"/>
          <w:i w:val="0"/>
          <w:iCs w:val="0"/>
          <w:color w:val="000000"/>
          <w:sz w:val="24"/>
          <w:szCs w:val="24"/>
        </w:rPr>
        <w:t>.</w:t>
      </w:r>
      <w:r w:rsidR="00B7231C" w:rsidRPr="00B7231C">
        <w:rPr>
          <w:rStyle w:val="22"/>
          <w:i w:val="0"/>
          <w:iCs w:val="0"/>
          <w:color w:val="000000"/>
          <w:sz w:val="24"/>
          <w:szCs w:val="24"/>
        </w:rPr>
        <w:t>30</w:t>
      </w:r>
      <w:r w:rsidRPr="00B7231C">
        <w:rPr>
          <w:rStyle w:val="22"/>
          <w:i w:val="0"/>
          <w:iCs w:val="0"/>
          <w:color w:val="000000"/>
          <w:sz w:val="24"/>
          <w:szCs w:val="24"/>
        </w:rPr>
        <w:t xml:space="preserve"> ч.</w:t>
      </w:r>
    </w:p>
    <w:p w:rsidR="00FB7268" w:rsidRPr="00B7231C" w:rsidRDefault="00FB7268" w:rsidP="00B7231C">
      <w:pPr>
        <w:pStyle w:val="91"/>
        <w:shd w:val="clear" w:color="auto" w:fill="auto"/>
        <w:tabs>
          <w:tab w:val="left" w:pos="639"/>
        </w:tabs>
        <w:spacing w:before="0" w:line="240" w:lineRule="auto"/>
        <w:jc w:val="both"/>
        <w:rPr>
          <w:rStyle w:val="22"/>
          <w:color w:val="000000"/>
          <w:sz w:val="24"/>
          <w:szCs w:val="24"/>
        </w:rPr>
      </w:pPr>
    </w:p>
    <w:p w:rsidR="00287EB3" w:rsidRDefault="00287EB3" w:rsidP="00B7231C">
      <w:pPr>
        <w:pStyle w:val="91"/>
        <w:shd w:val="clear" w:color="auto" w:fill="auto"/>
        <w:tabs>
          <w:tab w:val="left" w:pos="639"/>
        </w:tabs>
        <w:spacing w:before="0" w:line="240" w:lineRule="auto"/>
        <w:jc w:val="both"/>
        <w:rPr>
          <w:rStyle w:val="22"/>
          <w:color w:val="000000"/>
          <w:sz w:val="24"/>
          <w:szCs w:val="24"/>
        </w:rPr>
      </w:pPr>
    </w:p>
    <w:p w:rsidR="00C93FC2" w:rsidRPr="00B7231C" w:rsidRDefault="00C93FC2" w:rsidP="00B7231C">
      <w:pPr>
        <w:pStyle w:val="91"/>
        <w:shd w:val="clear" w:color="auto" w:fill="auto"/>
        <w:tabs>
          <w:tab w:val="left" w:pos="639"/>
        </w:tabs>
        <w:spacing w:before="0" w:line="240" w:lineRule="auto"/>
        <w:jc w:val="both"/>
        <w:rPr>
          <w:rStyle w:val="22"/>
          <w:color w:val="000000"/>
          <w:sz w:val="24"/>
          <w:szCs w:val="24"/>
        </w:rPr>
      </w:pPr>
    </w:p>
    <w:p w:rsidR="00FB7268" w:rsidRPr="00B7231C" w:rsidRDefault="00FB7268" w:rsidP="00B7231C">
      <w:pPr>
        <w:pStyle w:val="91"/>
        <w:shd w:val="clear" w:color="auto" w:fill="auto"/>
        <w:tabs>
          <w:tab w:val="left" w:pos="639"/>
        </w:tabs>
        <w:spacing w:before="0" w:line="240" w:lineRule="auto"/>
        <w:jc w:val="both"/>
        <w:rPr>
          <w:rStyle w:val="22"/>
          <w:i w:val="0"/>
          <w:iCs w:val="0"/>
          <w:color w:val="000000"/>
          <w:sz w:val="24"/>
          <w:szCs w:val="24"/>
        </w:rPr>
      </w:pPr>
      <w:r w:rsidRPr="00B7231C">
        <w:rPr>
          <w:rStyle w:val="22"/>
          <w:i w:val="0"/>
          <w:iCs w:val="0"/>
          <w:color w:val="000000"/>
          <w:sz w:val="24"/>
          <w:szCs w:val="24"/>
        </w:rPr>
        <w:t>Протоколирал</w:t>
      </w:r>
      <w:r w:rsidRPr="00B7231C">
        <w:rPr>
          <w:rStyle w:val="22"/>
          <w:i w:val="0"/>
          <w:iCs w:val="0"/>
          <w:color w:val="000000"/>
          <w:sz w:val="24"/>
          <w:szCs w:val="24"/>
        </w:rPr>
        <w:tab/>
      </w:r>
      <w:r w:rsidRPr="00B7231C">
        <w:rPr>
          <w:rStyle w:val="22"/>
          <w:i w:val="0"/>
          <w:iCs w:val="0"/>
          <w:color w:val="000000"/>
          <w:sz w:val="24"/>
          <w:szCs w:val="24"/>
        </w:rPr>
        <w:tab/>
      </w:r>
      <w:r w:rsidRPr="00B7231C">
        <w:rPr>
          <w:rStyle w:val="22"/>
          <w:i w:val="0"/>
          <w:iCs w:val="0"/>
          <w:color w:val="000000"/>
          <w:sz w:val="24"/>
          <w:szCs w:val="24"/>
        </w:rPr>
        <w:tab/>
      </w:r>
      <w:r w:rsidR="00287EB3" w:rsidRPr="00B7231C">
        <w:rPr>
          <w:rStyle w:val="22"/>
          <w:i w:val="0"/>
          <w:iCs w:val="0"/>
          <w:color w:val="000000"/>
          <w:sz w:val="24"/>
          <w:szCs w:val="24"/>
        </w:rPr>
        <w:t xml:space="preserve">            </w:t>
      </w:r>
      <w:r w:rsidRPr="00B7231C">
        <w:rPr>
          <w:rStyle w:val="22"/>
          <w:i w:val="0"/>
          <w:iCs w:val="0"/>
          <w:color w:val="000000"/>
          <w:sz w:val="24"/>
          <w:szCs w:val="24"/>
        </w:rPr>
        <w:t>Марияна Пеева</w:t>
      </w:r>
    </w:p>
    <w:p w:rsidR="00FB7268" w:rsidRPr="00B7231C" w:rsidRDefault="009F62FF" w:rsidP="00B7231C">
      <w:pPr>
        <w:pStyle w:val="91"/>
        <w:shd w:val="clear" w:color="auto" w:fill="auto"/>
        <w:tabs>
          <w:tab w:val="left" w:pos="639"/>
        </w:tabs>
        <w:spacing w:before="0" w:line="240" w:lineRule="auto"/>
        <w:jc w:val="both"/>
        <w:rPr>
          <w:rStyle w:val="22"/>
          <w:i w:val="0"/>
          <w:iCs w:val="0"/>
          <w:color w:val="000000"/>
          <w:sz w:val="24"/>
          <w:szCs w:val="24"/>
        </w:rPr>
      </w:pPr>
      <w:r w:rsidRPr="00B7231C">
        <w:rPr>
          <w:rStyle w:val="22"/>
          <w:i w:val="0"/>
          <w:iCs w:val="0"/>
          <w:color w:val="000000"/>
          <w:sz w:val="24"/>
          <w:szCs w:val="24"/>
        </w:rPr>
        <w:t xml:space="preserve">     </w:t>
      </w:r>
      <w:r w:rsidR="00FB7268" w:rsidRPr="00B7231C">
        <w:rPr>
          <w:rStyle w:val="22"/>
          <w:i w:val="0"/>
          <w:iCs w:val="0"/>
          <w:color w:val="000000"/>
          <w:sz w:val="24"/>
          <w:szCs w:val="24"/>
        </w:rPr>
        <w:t xml:space="preserve">Нурджан </w:t>
      </w:r>
      <w:proofErr w:type="spellStart"/>
      <w:r w:rsidR="00FB7268" w:rsidRPr="00B7231C">
        <w:rPr>
          <w:rStyle w:val="22"/>
          <w:i w:val="0"/>
          <w:iCs w:val="0"/>
          <w:color w:val="000000"/>
          <w:sz w:val="24"/>
          <w:szCs w:val="24"/>
        </w:rPr>
        <w:t>Хабилова</w:t>
      </w:r>
      <w:proofErr w:type="spellEnd"/>
      <w:r w:rsidR="00FB7268" w:rsidRPr="00B7231C">
        <w:rPr>
          <w:rStyle w:val="22"/>
          <w:i w:val="0"/>
          <w:iCs w:val="0"/>
          <w:color w:val="000000"/>
          <w:sz w:val="24"/>
          <w:szCs w:val="24"/>
        </w:rPr>
        <w:tab/>
      </w:r>
      <w:r w:rsidR="00FB7268" w:rsidRPr="00B7231C">
        <w:rPr>
          <w:rStyle w:val="22"/>
          <w:i w:val="0"/>
          <w:iCs w:val="0"/>
          <w:color w:val="000000"/>
          <w:sz w:val="24"/>
          <w:szCs w:val="24"/>
        </w:rPr>
        <w:tab/>
      </w:r>
      <w:r w:rsidR="00FB7268" w:rsidRPr="00B7231C">
        <w:rPr>
          <w:rStyle w:val="22"/>
          <w:i w:val="0"/>
          <w:iCs w:val="0"/>
          <w:color w:val="000000"/>
          <w:sz w:val="24"/>
          <w:szCs w:val="24"/>
        </w:rPr>
        <w:tab/>
        <w:t>Директор на</w:t>
      </w:r>
    </w:p>
    <w:p w:rsidR="00FB7268" w:rsidRPr="00B7231C" w:rsidRDefault="00FB7268" w:rsidP="00B7231C">
      <w:pPr>
        <w:pStyle w:val="91"/>
        <w:shd w:val="clear" w:color="auto" w:fill="auto"/>
        <w:tabs>
          <w:tab w:val="left" w:pos="639"/>
        </w:tabs>
        <w:spacing w:before="0" w:line="240" w:lineRule="auto"/>
        <w:jc w:val="both"/>
        <w:rPr>
          <w:sz w:val="24"/>
          <w:szCs w:val="24"/>
        </w:rPr>
      </w:pPr>
      <w:r w:rsidRPr="00B7231C">
        <w:rPr>
          <w:i w:val="0"/>
          <w:iCs w:val="0"/>
          <w:sz w:val="24"/>
          <w:szCs w:val="24"/>
        </w:rPr>
        <w:tab/>
      </w:r>
      <w:r w:rsidRPr="00B7231C">
        <w:rPr>
          <w:i w:val="0"/>
          <w:iCs w:val="0"/>
          <w:sz w:val="24"/>
          <w:szCs w:val="24"/>
        </w:rPr>
        <w:tab/>
      </w:r>
      <w:r w:rsidRPr="00B7231C">
        <w:rPr>
          <w:i w:val="0"/>
          <w:iCs w:val="0"/>
          <w:sz w:val="24"/>
          <w:szCs w:val="24"/>
        </w:rPr>
        <w:tab/>
      </w:r>
      <w:r w:rsidRPr="00B7231C">
        <w:rPr>
          <w:i w:val="0"/>
          <w:iCs w:val="0"/>
          <w:sz w:val="24"/>
          <w:szCs w:val="24"/>
        </w:rPr>
        <w:tab/>
      </w:r>
      <w:r w:rsidRPr="00B7231C">
        <w:rPr>
          <w:i w:val="0"/>
          <w:iCs w:val="0"/>
          <w:sz w:val="24"/>
          <w:szCs w:val="24"/>
        </w:rPr>
        <w:tab/>
      </w:r>
      <w:r w:rsidRPr="00B7231C">
        <w:rPr>
          <w:i w:val="0"/>
          <w:iCs w:val="0"/>
          <w:sz w:val="24"/>
          <w:szCs w:val="24"/>
        </w:rPr>
        <w:tab/>
      </w:r>
      <w:r w:rsidR="00287EB3" w:rsidRPr="00B7231C">
        <w:rPr>
          <w:i w:val="0"/>
          <w:iCs w:val="0"/>
          <w:sz w:val="24"/>
          <w:szCs w:val="24"/>
        </w:rPr>
        <w:t xml:space="preserve">            </w:t>
      </w:r>
      <w:r w:rsidRPr="00B7231C">
        <w:rPr>
          <w:rStyle w:val="90"/>
          <w:color w:val="000000"/>
          <w:sz w:val="24"/>
          <w:szCs w:val="24"/>
        </w:rPr>
        <w:t>ОУ „Св. Св. Кирил и Методий“ - гр. Кърджали</w:t>
      </w:r>
    </w:p>
    <w:sectPr w:rsidR="00FB7268" w:rsidRPr="00B7231C" w:rsidSect="0002255E">
      <w:pgSz w:w="11906" w:h="16838" w:code="9"/>
      <w:pgMar w:top="851" w:right="1134" w:bottom="28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66F" w:rsidRDefault="00EB466F" w:rsidP="00692DED">
      <w:r>
        <w:separator/>
      </w:r>
    </w:p>
  </w:endnote>
  <w:endnote w:type="continuationSeparator" w:id="0">
    <w:p w:rsidR="00EB466F" w:rsidRDefault="00EB466F" w:rsidP="0069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66F" w:rsidRDefault="00EB466F" w:rsidP="00692DED">
      <w:r>
        <w:separator/>
      </w:r>
    </w:p>
  </w:footnote>
  <w:footnote w:type="continuationSeparator" w:id="0">
    <w:p w:rsidR="00EB466F" w:rsidRDefault="00EB466F" w:rsidP="0069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16ED2AEB"/>
    <w:multiLevelType w:val="hybridMultilevel"/>
    <w:tmpl w:val="0284F8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775F3"/>
    <w:multiLevelType w:val="hybridMultilevel"/>
    <w:tmpl w:val="F22AECF6"/>
    <w:lvl w:ilvl="0" w:tplc="2E7466C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3177EA"/>
    <w:multiLevelType w:val="hybridMultilevel"/>
    <w:tmpl w:val="D20C9D4C"/>
    <w:lvl w:ilvl="0" w:tplc="401CF47C">
      <w:start w:val="1"/>
      <w:numFmt w:val="decimal"/>
      <w:lvlText w:val="%1."/>
      <w:lvlJc w:val="left"/>
      <w:pPr>
        <w:ind w:left="1142" w:hanging="360"/>
      </w:pPr>
      <w:rPr>
        <w:rFonts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62" w:hanging="360"/>
      </w:pPr>
    </w:lvl>
    <w:lvl w:ilvl="2" w:tplc="0402001B" w:tentative="1">
      <w:start w:val="1"/>
      <w:numFmt w:val="lowerRoman"/>
      <w:lvlText w:val="%3."/>
      <w:lvlJc w:val="right"/>
      <w:pPr>
        <w:ind w:left="2582" w:hanging="180"/>
      </w:pPr>
    </w:lvl>
    <w:lvl w:ilvl="3" w:tplc="0402000F" w:tentative="1">
      <w:start w:val="1"/>
      <w:numFmt w:val="decimal"/>
      <w:lvlText w:val="%4."/>
      <w:lvlJc w:val="left"/>
      <w:pPr>
        <w:ind w:left="3302" w:hanging="360"/>
      </w:pPr>
    </w:lvl>
    <w:lvl w:ilvl="4" w:tplc="04020019" w:tentative="1">
      <w:start w:val="1"/>
      <w:numFmt w:val="lowerLetter"/>
      <w:lvlText w:val="%5."/>
      <w:lvlJc w:val="left"/>
      <w:pPr>
        <w:ind w:left="4022" w:hanging="360"/>
      </w:pPr>
    </w:lvl>
    <w:lvl w:ilvl="5" w:tplc="0402001B" w:tentative="1">
      <w:start w:val="1"/>
      <w:numFmt w:val="lowerRoman"/>
      <w:lvlText w:val="%6."/>
      <w:lvlJc w:val="right"/>
      <w:pPr>
        <w:ind w:left="4742" w:hanging="180"/>
      </w:pPr>
    </w:lvl>
    <w:lvl w:ilvl="6" w:tplc="0402000F" w:tentative="1">
      <w:start w:val="1"/>
      <w:numFmt w:val="decimal"/>
      <w:lvlText w:val="%7."/>
      <w:lvlJc w:val="left"/>
      <w:pPr>
        <w:ind w:left="5462" w:hanging="360"/>
      </w:pPr>
    </w:lvl>
    <w:lvl w:ilvl="7" w:tplc="04020019" w:tentative="1">
      <w:start w:val="1"/>
      <w:numFmt w:val="lowerLetter"/>
      <w:lvlText w:val="%8."/>
      <w:lvlJc w:val="left"/>
      <w:pPr>
        <w:ind w:left="6182" w:hanging="360"/>
      </w:pPr>
    </w:lvl>
    <w:lvl w:ilvl="8" w:tplc="0402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9" w15:restartNumberingAfterBreak="0">
    <w:nsid w:val="45615B98"/>
    <w:multiLevelType w:val="hybridMultilevel"/>
    <w:tmpl w:val="97841EA6"/>
    <w:lvl w:ilvl="0" w:tplc="988EF7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7276CFD"/>
    <w:multiLevelType w:val="hybridMultilevel"/>
    <w:tmpl w:val="2E5857BA"/>
    <w:lvl w:ilvl="0" w:tplc="710C6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FC5DB1"/>
    <w:multiLevelType w:val="multilevel"/>
    <w:tmpl w:val="E076A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2276212"/>
    <w:multiLevelType w:val="multilevel"/>
    <w:tmpl w:val="37DEB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8F528D"/>
    <w:multiLevelType w:val="multilevel"/>
    <w:tmpl w:val="82BC0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421264"/>
    <w:multiLevelType w:val="hybridMultilevel"/>
    <w:tmpl w:val="68BE993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D33E7C"/>
    <w:multiLevelType w:val="hybridMultilevel"/>
    <w:tmpl w:val="C6B0C79A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6"/>
  </w:num>
  <w:num w:numId="13">
    <w:abstractNumId w:val="12"/>
  </w:num>
  <w:num w:numId="14">
    <w:abstractNumId w:val="13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9C"/>
    <w:rsid w:val="0002255E"/>
    <w:rsid w:val="000633A6"/>
    <w:rsid w:val="00072B09"/>
    <w:rsid w:val="00110E35"/>
    <w:rsid w:val="00177356"/>
    <w:rsid w:val="001D5ACE"/>
    <w:rsid w:val="00287EB3"/>
    <w:rsid w:val="002D4D43"/>
    <w:rsid w:val="003466A7"/>
    <w:rsid w:val="003F3163"/>
    <w:rsid w:val="00425896"/>
    <w:rsid w:val="004F718B"/>
    <w:rsid w:val="00542002"/>
    <w:rsid w:val="005A0E75"/>
    <w:rsid w:val="006116FB"/>
    <w:rsid w:val="006508A0"/>
    <w:rsid w:val="00692DED"/>
    <w:rsid w:val="006A5C01"/>
    <w:rsid w:val="006F38BD"/>
    <w:rsid w:val="00712ED1"/>
    <w:rsid w:val="007A2FE1"/>
    <w:rsid w:val="008146FB"/>
    <w:rsid w:val="0086125D"/>
    <w:rsid w:val="00882B4B"/>
    <w:rsid w:val="009F62FF"/>
    <w:rsid w:val="00A03D10"/>
    <w:rsid w:val="00A23E79"/>
    <w:rsid w:val="00A43337"/>
    <w:rsid w:val="00A446C1"/>
    <w:rsid w:val="00B46145"/>
    <w:rsid w:val="00B7231C"/>
    <w:rsid w:val="00B94225"/>
    <w:rsid w:val="00BC16C1"/>
    <w:rsid w:val="00BE499C"/>
    <w:rsid w:val="00C34FBA"/>
    <w:rsid w:val="00C663B7"/>
    <w:rsid w:val="00C93FC2"/>
    <w:rsid w:val="00CE7103"/>
    <w:rsid w:val="00D52FA1"/>
    <w:rsid w:val="00D87657"/>
    <w:rsid w:val="00DD5558"/>
    <w:rsid w:val="00DE2942"/>
    <w:rsid w:val="00E0038A"/>
    <w:rsid w:val="00E04256"/>
    <w:rsid w:val="00E8020C"/>
    <w:rsid w:val="00EB466F"/>
    <w:rsid w:val="00EC67B1"/>
    <w:rsid w:val="00EF0A80"/>
    <w:rsid w:val="00F1200E"/>
    <w:rsid w:val="00F24927"/>
    <w:rsid w:val="00F61878"/>
    <w:rsid w:val="00FB7268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2D7C3"/>
  <w15:docId w15:val="{25972AE8-7ED9-42D4-AE3D-29DCD690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3F3163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9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6A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466A7"/>
    <w:rPr>
      <w:rFonts w:ascii="Segoe UI" w:eastAsia="Times New Roman" w:hAnsi="Segoe UI" w:cs="Segoe UI"/>
      <w:sz w:val="18"/>
      <w:szCs w:val="18"/>
      <w:lang w:eastAsia="bg-BG"/>
    </w:rPr>
  </w:style>
  <w:style w:type="table" w:styleId="a6">
    <w:name w:val="Table Grid"/>
    <w:basedOn w:val="a1"/>
    <w:uiPriority w:val="39"/>
    <w:rsid w:val="00E0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82B4B"/>
    <w:rPr>
      <w:color w:val="0563C1" w:themeColor="hyperlink"/>
      <w:u w:val="single"/>
    </w:rPr>
  </w:style>
  <w:style w:type="paragraph" w:styleId="a8">
    <w:name w:val="No Spacing"/>
    <w:uiPriority w:val="1"/>
    <w:qFormat/>
    <w:rsid w:val="00C34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10">
    <w:name w:val="Заглавие 1 Знак"/>
    <w:basedOn w:val="a0"/>
    <w:link w:val="1"/>
    <w:rsid w:val="003F3163"/>
    <w:rPr>
      <w:rFonts w:ascii="Arial" w:eastAsia="Calibri" w:hAnsi="Arial" w:cs="Arial"/>
      <w:b/>
      <w:bCs/>
      <w:kern w:val="32"/>
      <w:sz w:val="32"/>
      <w:szCs w:val="32"/>
      <w:lang w:val="en-GB"/>
    </w:rPr>
  </w:style>
  <w:style w:type="paragraph" w:styleId="a9">
    <w:name w:val="Body Text"/>
    <w:link w:val="aa"/>
    <w:semiHidden/>
    <w:unhideWhenUsed/>
    <w:rsid w:val="00A03D10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a">
    <w:name w:val="Основен текст Знак"/>
    <w:basedOn w:val="a0"/>
    <w:link w:val="a9"/>
    <w:semiHidden/>
    <w:rsid w:val="00A03D10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4">
    <w:name w:val="Основен текст (4)_"/>
    <w:basedOn w:val="a0"/>
    <w:link w:val="41"/>
    <w:rsid w:val="00692DE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0">
    <w:name w:val="Основен текст (4)"/>
    <w:basedOn w:val="4"/>
    <w:rsid w:val="00692DE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2">
    <w:name w:val="Основен текст (4)2"/>
    <w:basedOn w:val="4"/>
    <w:uiPriority w:val="99"/>
    <w:rsid w:val="00692DE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">
    <w:name w:val="Основен текст (4)1"/>
    <w:basedOn w:val="a"/>
    <w:link w:val="4"/>
    <w:uiPriority w:val="99"/>
    <w:rsid w:val="00692DED"/>
    <w:pPr>
      <w:shd w:val="clear" w:color="auto" w:fill="FFFFFF"/>
      <w:autoSpaceDE/>
      <w:autoSpaceDN/>
      <w:adjustRightInd/>
      <w:spacing w:before="300" w:after="60"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ab">
    <w:name w:val="Горен или долен колонтитул_"/>
    <w:basedOn w:val="a0"/>
    <w:link w:val="11"/>
    <w:uiPriority w:val="99"/>
    <w:rsid w:val="00692DE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c">
    <w:name w:val="Горен или долен колонтитул"/>
    <w:basedOn w:val="ab"/>
    <w:uiPriority w:val="99"/>
    <w:rsid w:val="00692DED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3">
    <w:name w:val="Горен или долен колонтитул3"/>
    <w:basedOn w:val="ab"/>
    <w:uiPriority w:val="99"/>
    <w:rsid w:val="00692DE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Горен или долен колонтитул2"/>
    <w:basedOn w:val="ab"/>
    <w:uiPriority w:val="99"/>
    <w:rsid w:val="00692DE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0">
    <w:name w:val="Основен текст (2)_"/>
    <w:basedOn w:val="a0"/>
    <w:link w:val="21"/>
    <w:rsid w:val="00692DED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ен текст (2)"/>
    <w:basedOn w:val="20"/>
    <w:rsid w:val="00692DED"/>
    <w:rPr>
      <w:rFonts w:ascii="Times New Roman" w:hAnsi="Times New Roman" w:cs="Times New Roman"/>
      <w:shd w:val="clear" w:color="auto" w:fill="FFFFFF"/>
    </w:rPr>
  </w:style>
  <w:style w:type="character" w:customStyle="1" w:styleId="25">
    <w:name w:val="Основен текст (2)5"/>
    <w:basedOn w:val="20"/>
    <w:uiPriority w:val="99"/>
    <w:rsid w:val="00692DED"/>
    <w:rPr>
      <w:rFonts w:ascii="Times New Roman" w:hAnsi="Times New Roman" w:cs="Times New Roman"/>
      <w:shd w:val="clear" w:color="auto" w:fill="FFFFFF"/>
    </w:rPr>
  </w:style>
  <w:style w:type="character" w:customStyle="1" w:styleId="24">
    <w:name w:val="Основен текст (2)4"/>
    <w:basedOn w:val="20"/>
    <w:uiPriority w:val="99"/>
    <w:rsid w:val="00692DED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ен текст (2) + Удебелен"/>
    <w:basedOn w:val="20"/>
    <w:uiPriority w:val="99"/>
    <w:rsid w:val="00692DE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pt">
    <w:name w:val="Горен или долен колонтитул + 11 pt"/>
    <w:basedOn w:val="ab"/>
    <w:uiPriority w:val="99"/>
    <w:rsid w:val="00692DED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1pt1">
    <w:name w:val="Горен или долен колонтитул + 11 pt1"/>
    <w:basedOn w:val="ab"/>
    <w:uiPriority w:val="99"/>
    <w:rsid w:val="00692DED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6">
    <w:name w:val="Основен текст (2) + Курсив"/>
    <w:basedOn w:val="20"/>
    <w:uiPriority w:val="99"/>
    <w:rsid w:val="00692DED"/>
    <w:rPr>
      <w:rFonts w:ascii="Times New Roman" w:hAnsi="Times New Roman" w:cs="Times New Roman"/>
      <w:i/>
      <w:iCs/>
      <w:shd w:val="clear" w:color="auto" w:fill="FFFFFF"/>
      <w:lang w:val="en-US" w:eastAsia="en-US"/>
    </w:rPr>
  </w:style>
  <w:style w:type="paragraph" w:customStyle="1" w:styleId="11">
    <w:name w:val="Горен или долен колонтитул1"/>
    <w:basedOn w:val="a"/>
    <w:link w:val="ab"/>
    <w:uiPriority w:val="99"/>
    <w:rsid w:val="00692DED"/>
    <w:pPr>
      <w:shd w:val="clear" w:color="auto" w:fill="FFFFFF"/>
      <w:autoSpaceDE/>
      <w:autoSpaceDN/>
      <w:adjustRightInd/>
      <w:spacing w:line="240" w:lineRule="atLeast"/>
    </w:pPr>
    <w:rPr>
      <w:rFonts w:eastAsiaTheme="minorHAnsi"/>
      <w:b/>
      <w:bCs/>
      <w:sz w:val="21"/>
      <w:szCs w:val="21"/>
      <w:lang w:eastAsia="en-US"/>
    </w:rPr>
  </w:style>
  <w:style w:type="paragraph" w:customStyle="1" w:styleId="21">
    <w:name w:val="Основен текст (2)1"/>
    <w:basedOn w:val="a"/>
    <w:link w:val="20"/>
    <w:uiPriority w:val="99"/>
    <w:rsid w:val="00692DED"/>
    <w:pPr>
      <w:shd w:val="clear" w:color="auto" w:fill="FFFFFF"/>
      <w:autoSpaceDE/>
      <w:autoSpaceDN/>
      <w:adjustRightInd/>
      <w:spacing w:before="300" w:line="269" w:lineRule="exact"/>
      <w:ind w:hanging="400"/>
      <w:jc w:val="both"/>
    </w:pPr>
    <w:rPr>
      <w:rFonts w:eastAsiaTheme="minorHAnsi"/>
      <w:sz w:val="22"/>
      <w:szCs w:val="22"/>
      <w:lang w:eastAsia="en-US"/>
    </w:rPr>
  </w:style>
  <w:style w:type="character" w:customStyle="1" w:styleId="7Exact">
    <w:name w:val="Основен текст (7) Exact"/>
    <w:basedOn w:val="a0"/>
    <w:link w:val="7"/>
    <w:uiPriority w:val="99"/>
    <w:rsid w:val="00692DED"/>
    <w:rPr>
      <w:rFonts w:ascii="Franklin Gothic Book" w:hAnsi="Franklin Gothic Book" w:cs="Franklin Gothic Book"/>
      <w:shd w:val="clear" w:color="auto" w:fill="FFFFFF"/>
    </w:rPr>
  </w:style>
  <w:style w:type="character" w:customStyle="1" w:styleId="7LucidaSansUnicode">
    <w:name w:val="Основен текст (7) + Lucida Sans Unicode"/>
    <w:aliases w:val="10,5 pt Exact"/>
    <w:basedOn w:val="7Exact"/>
    <w:uiPriority w:val="99"/>
    <w:rsid w:val="00692DED"/>
    <w:rPr>
      <w:rFonts w:ascii="Lucida Sans Unicode" w:hAnsi="Lucida Sans Unicode" w:cs="Lucida Sans Unicode"/>
      <w:sz w:val="21"/>
      <w:szCs w:val="21"/>
      <w:shd w:val="clear" w:color="auto" w:fill="FFFFFF"/>
    </w:rPr>
  </w:style>
  <w:style w:type="character" w:customStyle="1" w:styleId="7Exact1">
    <w:name w:val="Основен текст (7) Exact1"/>
    <w:basedOn w:val="7Exact"/>
    <w:uiPriority w:val="99"/>
    <w:rsid w:val="00692DED"/>
    <w:rPr>
      <w:rFonts w:ascii="Franklin Gothic Book" w:hAnsi="Franklin Gothic Book" w:cs="Franklin Gothic Book"/>
      <w:shd w:val="clear" w:color="auto" w:fill="FFFFFF"/>
    </w:rPr>
  </w:style>
  <w:style w:type="character" w:customStyle="1" w:styleId="8Exact">
    <w:name w:val="Основен текст (8) Exact"/>
    <w:basedOn w:val="a0"/>
    <w:link w:val="8"/>
    <w:uiPriority w:val="99"/>
    <w:rsid w:val="00692DED"/>
    <w:rPr>
      <w:rFonts w:ascii="Franklin Gothic Book" w:hAnsi="Franklin Gothic Book" w:cs="Franklin Gothic Book"/>
      <w:sz w:val="26"/>
      <w:szCs w:val="26"/>
      <w:shd w:val="clear" w:color="auto" w:fill="FFFFFF"/>
    </w:rPr>
  </w:style>
  <w:style w:type="character" w:customStyle="1" w:styleId="8TimesNewRoman">
    <w:name w:val="Основен текст (8) + Times New Roman"/>
    <w:aliases w:val="12 pt,Удебелен Exact"/>
    <w:basedOn w:val="8Exact"/>
    <w:uiPriority w:val="99"/>
    <w:rsid w:val="00692DED"/>
    <w:rPr>
      <w:rFonts w:ascii="Times New Roman" w:hAnsi="Times New Roman" w:cs="Times New Roman"/>
      <w:b/>
      <w:bCs/>
      <w:w w:val="100"/>
      <w:sz w:val="24"/>
      <w:szCs w:val="24"/>
      <w:shd w:val="clear" w:color="auto" w:fill="FFFFFF"/>
    </w:rPr>
  </w:style>
  <w:style w:type="character" w:customStyle="1" w:styleId="8Exact1">
    <w:name w:val="Основен текст (8) Exact1"/>
    <w:basedOn w:val="8Exact"/>
    <w:uiPriority w:val="99"/>
    <w:rsid w:val="00692DED"/>
    <w:rPr>
      <w:rFonts w:ascii="Franklin Gothic Book" w:hAnsi="Franklin Gothic Book" w:cs="Franklin Gothic Book"/>
      <w:sz w:val="26"/>
      <w:szCs w:val="26"/>
      <w:shd w:val="clear" w:color="auto" w:fill="FFFFFF"/>
    </w:rPr>
  </w:style>
  <w:style w:type="character" w:customStyle="1" w:styleId="4Exact1">
    <w:name w:val="Основен текст (4) Exact1"/>
    <w:basedOn w:val="4"/>
    <w:uiPriority w:val="99"/>
    <w:rsid w:val="00692DED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11Exact">
    <w:name w:val="Основен текст (11) Exact"/>
    <w:basedOn w:val="a0"/>
    <w:link w:val="110"/>
    <w:uiPriority w:val="99"/>
    <w:rsid w:val="00692DED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character" w:customStyle="1" w:styleId="11TimesNewRoman">
    <w:name w:val="Основен текст (11) + Times New Roman"/>
    <w:aliases w:val="12 pt2,Удебелен Exact2"/>
    <w:basedOn w:val="11Exact"/>
    <w:uiPriority w:val="99"/>
    <w:rsid w:val="00692DE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1Exact1">
    <w:name w:val="Основен текст (11) Exact1"/>
    <w:basedOn w:val="11Exact"/>
    <w:uiPriority w:val="99"/>
    <w:rsid w:val="00692DED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character" w:customStyle="1" w:styleId="12Exact">
    <w:name w:val="Основен текст (12) Exact"/>
    <w:basedOn w:val="a0"/>
    <w:link w:val="12"/>
    <w:uiPriority w:val="99"/>
    <w:rsid w:val="00692DED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character" w:customStyle="1" w:styleId="12TimesNewRoman">
    <w:name w:val="Основен текст (12) + Times New Roman"/>
    <w:aliases w:val="12 pt1,Удебелен Exact1"/>
    <w:basedOn w:val="12Exact"/>
    <w:uiPriority w:val="99"/>
    <w:rsid w:val="00692DE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2Exact1">
    <w:name w:val="Основен текст (12) Exact1"/>
    <w:basedOn w:val="12Exact"/>
    <w:uiPriority w:val="99"/>
    <w:rsid w:val="00692DED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character" w:customStyle="1" w:styleId="230">
    <w:name w:val="Основен текст (2)3"/>
    <w:basedOn w:val="20"/>
    <w:uiPriority w:val="99"/>
    <w:rsid w:val="00692DED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220">
    <w:name w:val="Основен текст (2) + Удебелен2"/>
    <w:basedOn w:val="20"/>
    <w:uiPriority w:val="99"/>
    <w:rsid w:val="00692DED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221">
    <w:name w:val="Основен текст (2)2"/>
    <w:basedOn w:val="20"/>
    <w:uiPriority w:val="99"/>
    <w:rsid w:val="00692DED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9">
    <w:name w:val="Основен текст (9)_"/>
    <w:basedOn w:val="a0"/>
    <w:link w:val="91"/>
    <w:rsid w:val="00692DED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90">
    <w:name w:val="Основен текст (9)"/>
    <w:basedOn w:val="9"/>
    <w:rsid w:val="00692DED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920pt">
    <w:name w:val="Основен текст (9) + 20 pt"/>
    <w:aliases w:val="Удебелен,Не е курсив1"/>
    <w:basedOn w:val="9"/>
    <w:uiPriority w:val="99"/>
    <w:rsid w:val="00692DED"/>
    <w:rPr>
      <w:rFonts w:ascii="Times New Roman" w:hAnsi="Times New Roman" w:cs="Times New Roman"/>
      <w:b/>
      <w:bCs/>
      <w:i w:val="0"/>
      <w:iCs w:val="0"/>
      <w:sz w:val="40"/>
      <w:szCs w:val="40"/>
      <w:shd w:val="clear" w:color="auto" w:fill="FFFFFF"/>
    </w:rPr>
  </w:style>
  <w:style w:type="character" w:customStyle="1" w:styleId="93">
    <w:name w:val="Основен текст (9)3"/>
    <w:basedOn w:val="9"/>
    <w:uiPriority w:val="99"/>
    <w:rsid w:val="00692DED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10">
    <w:name w:val="Основен текст (2) + Удебелен1"/>
    <w:basedOn w:val="20"/>
    <w:uiPriority w:val="99"/>
    <w:rsid w:val="00692DED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ad">
    <w:name w:val="Заглавие на таблица_"/>
    <w:basedOn w:val="a0"/>
    <w:link w:val="13"/>
    <w:uiPriority w:val="99"/>
    <w:rsid w:val="00692DED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e">
    <w:name w:val="Заглавие на таблица"/>
    <w:basedOn w:val="ad"/>
    <w:uiPriority w:val="99"/>
    <w:rsid w:val="00692DED"/>
    <w:rPr>
      <w:rFonts w:ascii="Times New Roman" w:hAnsi="Times New Roman" w:cs="Times New Roman"/>
      <w:i/>
      <w:iCs/>
      <w:u w:val="single"/>
      <w:shd w:val="clear" w:color="auto" w:fill="FFFFFF"/>
    </w:rPr>
  </w:style>
  <w:style w:type="character" w:customStyle="1" w:styleId="27">
    <w:name w:val="Заглавие на таблица (2)_"/>
    <w:basedOn w:val="a0"/>
    <w:link w:val="211"/>
    <w:uiPriority w:val="99"/>
    <w:rsid w:val="00692DED"/>
    <w:rPr>
      <w:rFonts w:ascii="Times New Roman" w:hAnsi="Times New Roman" w:cs="Times New Roman"/>
      <w:shd w:val="clear" w:color="auto" w:fill="FFFFFF"/>
    </w:rPr>
  </w:style>
  <w:style w:type="character" w:customStyle="1" w:styleId="28">
    <w:name w:val="Заглавие на таблица (2)"/>
    <w:basedOn w:val="27"/>
    <w:uiPriority w:val="99"/>
    <w:rsid w:val="00692DED"/>
    <w:rPr>
      <w:rFonts w:ascii="Times New Roman" w:hAnsi="Times New Roman" w:cs="Times New Roman"/>
      <w:shd w:val="clear" w:color="auto" w:fill="FFFFFF"/>
    </w:rPr>
  </w:style>
  <w:style w:type="character" w:customStyle="1" w:styleId="92">
    <w:name w:val="Основен текст (9)2"/>
    <w:basedOn w:val="9"/>
    <w:uiPriority w:val="99"/>
    <w:rsid w:val="00692DED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7">
    <w:name w:val="Основен текст (7)"/>
    <w:basedOn w:val="a"/>
    <w:link w:val="7Exact"/>
    <w:uiPriority w:val="99"/>
    <w:rsid w:val="00692DED"/>
    <w:pPr>
      <w:shd w:val="clear" w:color="auto" w:fill="FFFFFF"/>
      <w:autoSpaceDE/>
      <w:autoSpaceDN/>
      <w:adjustRightInd/>
      <w:spacing w:after="60" w:line="240" w:lineRule="atLeast"/>
    </w:pPr>
    <w:rPr>
      <w:rFonts w:ascii="Franklin Gothic Book" w:eastAsiaTheme="minorHAnsi" w:hAnsi="Franklin Gothic Book" w:cs="Franklin Gothic Book"/>
      <w:sz w:val="22"/>
      <w:szCs w:val="22"/>
      <w:lang w:eastAsia="en-US"/>
    </w:rPr>
  </w:style>
  <w:style w:type="paragraph" w:customStyle="1" w:styleId="8">
    <w:name w:val="Основен текст (8)"/>
    <w:basedOn w:val="a"/>
    <w:link w:val="8Exact"/>
    <w:uiPriority w:val="99"/>
    <w:rsid w:val="00692DED"/>
    <w:pPr>
      <w:shd w:val="clear" w:color="auto" w:fill="FFFFFF"/>
      <w:autoSpaceDE/>
      <w:autoSpaceDN/>
      <w:adjustRightInd/>
      <w:spacing w:before="60" w:line="240" w:lineRule="atLeast"/>
    </w:pPr>
    <w:rPr>
      <w:rFonts w:ascii="Franklin Gothic Book" w:eastAsiaTheme="minorHAnsi" w:hAnsi="Franklin Gothic Book" w:cs="Franklin Gothic Book"/>
      <w:sz w:val="26"/>
      <w:szCs w:val="26"/>
      <w:lang w:eastAsia="en-US"/>
    </w:rPr>
  </w:style>
  <w:style w:type="paragraph" w:customStyle="1" w:styleId="110">
    <w:name w:val="Основен текст (11)"/>
    <w:basedOn w:val="a"/>
    <w:link w:val="11Exact"/>
    <w:uiPriority w:val="99"/>
    <w:rsid w:val="00692DED"/>
    <w:pPr>
      <w:shd w:val="clear" w:color="auto" w:fill="FFFFFF"/>
      <w:autoSpaceDE/>
      <w:autoSpaceDN/>
      <w:adjustRightInd/>
      <w:spacing w:line="274" w:lineRule="exact"/>
    </w:pPr>
    <w:rPr>
      <w:rFonts w:ascii="Franklin Gothic Book" w:eastAsiaTheme="minorHAnsi" w:hAnsi="Franklin Gothic Book" w:cs="Franklin Gothic Book"/>
      <w:sz w:val="34"/>
      <w:szCs w:val="34"/>
      <w:lang w:eastAsia="en-US"/>
    </w:rPr>
  </w:style>
  <w:style w:type="paragraph" w:customStyle="1" w:styleId="12">
    <w:name w:val="Основен текст (12)"/>
    <w:basedOn w:val="a"/>
    <w:link w:val="12Exact"/>
    <w:uiPriority w:val="99"/>
    <w:rsid w:val="00692DED"/>
    <w:pPr>
      <w:shd w:val="clear" w:color="auto" w:fill="FFFFFF"/>
      <w:autoSpaceDE/>
      <w:autoSpaceDN/>
      <w:adjustRightInd/>
      <w:spacing w:line="274" w:lineRule="exact"/>
    </w:pPr>
    <w:rPr>
      <w:rFonts w:ascii="Franklin Gothic Book" w:eastAsiaTheme="minorHAnsi" w:hAnsi="Franklin Gothic Book" w:cs="Franklin Gothic Book"/>
      <w:sz w:val="34"/>
      <w:szCs w:val="34"/>
      <w:lang w:eastAsia="en-US"/>
    </w:rPr>
  </w:style>
  <w:style w:type="paragraph" w:customStyle="1" w:styleId="91">
    <w:name w:val="Основен текст (9)1"/>
    <w:basedOn w:val="a"/>
    <w:link w:val="9"/>
    <w:uiPriority w:val="99"/>
    <w:rsid w:val="00692DED"/>
    <w:pPr>
      <w:shd w:val="clear" w:color="auto" w:fill="FFFFFF"/>
      <w:autoSpaceDE/>
      <w:autoSpaceDN/>
      <w:adjustRightInd/>
      <w:spacing w:before="300" w:line="274" w:lineRule="exact"/>
    </w:pPr>
    <w:rPr>
      <w:rFonts w:eastAsiaTheme="minorHAnsi"/>
      <w:i/>
      <w:iCs/>
      <w:sz w:val="22"/>
      <w:szCs w:val="22"/>
      <w:lang w:eastAsia="en-US"/>
    </w:rPr>
  </w:style>
  <w:style w:type="paragraph" w:customStyle="1" w:styleId="13">
    <w:name w:val="Заглавие на таблица1"/>
    <w:basedOn w:val="a"/>
    <w:link w:val="ad"/>
    <w:uiPriority w:val="99"/>
    <w:rsid w:val="00692DED"/>
    <w:pPr>
      <w:shd w:val="clear" w:color="auto" w:fill="FFFFFF"/>
      <w:autoSpaceDE/>
      <w:autoSpaceDN/>
      <w:adjustRightInd/>
      <w:spacing w:line="240" w:lineRule="atLeast"/>
    </w:pPr>
    <w:rPr>
      <w:rFonts w:eastAsiaTheme="minorHAnsi"/>
      <w:i/>
      <w:iCs/>
      <w:sz w:val="22"/>
      <w:szCs w:val="22"/>
      <w:lang w:eastAsia="en-US"/>
    </w:rPr>
  </w:style>
  <w:style w:type="paragraph" w:customStyle="1" w:styleId="211">
    <w:name w:val="Заглавие на таблица (2)1"/>
    <w:basedOn w:val="a"/>
    <w:link w:val="27"/>
    <w:uiPriority w:val="99"/>
    <w:rsid w:val="00692DED"/>
    <w:pPr>
      <w:shd w:val="clear" w:color="auto" w:fill="FFFFFF"/>
      <w:autoSpaceDE/>
      <w:autoSpaceDN/>
      <w:adjustRightInd/>
      <w:spacing w:line="240" w:lineRule="atLeast"/>
    </w:pPr>
    <w:rPr>
      <w:rFonts w:eastAsiaTheme="minorHAns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692DED"/>
    <w:pPr>
      <w:tabs>
        <w:tab w:val="center" w:pos="4536"/>
        <w:tab w:val="right" w:pos="9072"/>
      </w:tabs>
    </w:pPr>
  </w:style>
  <w:style w:type="character" w:customStyle="1" w:styleId="af0">
    <w:name w:val="Горен колонтитул Знак"/>
    <w:basedOn w:val="a0"/>
    <w:link w:val="af"/>
    <w:uiPriority w:val="99"/>
    <w:rsid w:val="00692DED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1">
    <w:name w:val="footer"/>
    <w:basedOn w:val="a"/>
    <w:link w:val="af2"/>
    <w:uiPriority w:val="99"/>
    <w:unhideWhenUsed/>
    <w:rsid w:val="00FB7268"/>
    <w:pPr>
      <w:tabs>
        <w:tab w:val="center" w:pos="4536"/>
        <w:tab w:val="right" w:pos="9072"/>
      </w:tabs>
    </w:pPr>
  </w:style>
  <w:style w:type="character" w:customStyle="1" w:styleId="af2">
    <w:name w:val="Долен колонтитул Знак"/>
    <w:basedOn w:val="a0"/>
    <w:link w:val="af1"/>
    <w:uiPriority w:val="99"/>
    <w:rsid w:val="00FB726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5">
    <w:name w:val="Основен текст (5)_"/>
    <w:basedOn w:val="a0"/>
    <w:rsid w:val="00E04256"/>
    <w:rPr>
      <w:rFonts w:ascii="Georgia" w:eastAsia="Georgia" w:hAnsi="Georgia" w:cs="Georgia"/>
      <w:b w:val="0"/>
      <w:bCs w:val="0"/>
      <w:i/>
      <w:iCs/>
      <w:smallCaps w:val="0"/>
      <w:strike w:val="0"/>
      <w:spacing w:val="90"/>
      <w:u w:val="none"/>
    </w:rPr>
  </w:style>
  <w:style w:type="character" w:customStyle="1" w:styleId="50">
    <w:name w:val="Основен текст (5)"/>
    <w:basedOn w:val="5"/>
    <w:rsid w:val="00E0425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9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9SegoeUI4pt">
    <w:name w:val="Основен текст (9) + Segoe UI;4 pt;Не е курсив"/>
    <w:basedOn w:val="9"/>
    <w:rsid w:val="00E0425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bg-BG" w:eastAsia="bg-BG" w:bidi="bg-BG"/>
    </w:rPr>
  </w:style>
  <w:style w:type="character" w:customStyle="1" w:styleId="100">
    <w:name w:val="Основен текст (10)_"/>
    <w:basedOn w:val="a0"/>
    <w:rsid w:val="00E0425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1">
    <w:name w:val="Основен текст (10)"/>
    <w:basedOn w:val="100"/>
    <w:rsid w:val="00E042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0SegoeUI4pt">
    <w:name w:val="Основен текст (10) + Segoe UI;4 pt;Не е удебелен;Не е курсив"/>
    <w:basedOn w:val="100"/>
    <w:rsid w:val="00E0425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Radosveta</dc:creator>
  <cp:lastModifiedBy>PC</cp:lastModifiedBy>
  <cp:revision>6</cp:revision>
  <cp:lastPrinted>2020-02-04T10:47:00Z</cp:lastPrinted>
  <dcterms:created xsi:type="dcterms:W3CDTF">2020-02-04T11:33:00Z</dcterms:created>
  <dcterms:modified xsi:type="dcterms:W3CDTF">2020-02-04T12:25:00Z</dcterms:modified>
</cp:coreProperties>
</file>