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4B62" w14:textId="77777777" w:rsidR="003F3163" w:rsidRPr="00692DED" w:rsidRDefault="003F3163" w:rsidP="006116FB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</w:rPr>
      </w:pPr>
      <w:r w:rsidRPr="00692DED">
        <w:rPr>
          <w:rFonts w:ascii="Times New Roman" w:hAnsi="Times New Roman" w:cs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C832D0B" wp14:editId="6F63BC82">
            <wp:simplePos x="0" y="0"/>
            <wp:positionH relativeFrom="column">
              <wp:posOffset>-209263</wp:posOffset>
            </wp:positionH>
            <wp:positionV relativeFrom="paragraph">
              <wp:posOffset>-294640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3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DED">
        <w:rPr>
          <w:rFonts w:ascii="Times New Roman" w:hAnsi="Times New Roman" w:cs="Times New Roman"/>
        </w:rPr>
        <w:t>ОСНОВНО УЧИЛИЩЕ “СВ. СВ. КИРИЛ И МЕТОДИЙ”</w:t>
      </w:r>
    </w:p>
    <w:p w14:paraId="24EAB230" w14:textId="4F9BAAB9" w:rsidR="003F3163" w:rsidRPr="00692DED" w:rsidRDefault="003F3163" w:rsidP="006116F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6600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   </w:t>
      </w:r>
      <w:r w:rsidR="00055035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директор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 6 53 97</w:t>
      </w:r>
    </w:p>
    <w:p w14:paraId="5AC2AF22" w14:textId="10DC497C" w:rsidR="003F3163" w:rsidRPr="00692DED" w:rsidRDefault="003F3163" w:rsidP="006116F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гр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proofErr w:type="gram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Кърджали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  </w:t>
      </w:r>
      <w:proofErr w:type="gram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  <w:r w:rsidR="00055035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тел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./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факс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: 0361/6 59 26, 0361/2 27 33</w:t>
      </w:r>
    </w:p>
    <w:p w14:paraId="79C58111" w14:textId="0EBCF0D3" w:rsidR="003F3163" w:rsidRPr="0002255E" w:rsidRDefault="003F3163" w:rsidP="006116F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ул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 “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Ген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Чернозубов</w:t>
      </w:r>
      <w:proofErr w:type="spellEnd"/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” № 19          </w:t>
      </w:r>
      <w:r w:rsidR="00055035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web: www.svetii-kardjali.org; e-mail: 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692DED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14:paraId="28F56196" w14:textId="77777777" w:rsidR="005A0E75" w:rsidRPr="006508A0" w:rsidRDefault="005A0E75" w:rsidP="00B7231C">
      <w:pPr>
        <w:spacing w:line="276" w:lineRule="auto"/>
        <w:rPr>
          <w:rFonts w:eastAsiaTheme="minorHAnsi"/>
          <w:b/>
          <w:bCs/>
          <w:sz w:val="28"/>
          <w:szCs w:val="28"/>
          <w:lang w:val="en-US" w:eastAsia="en-US"/>
        </w:rPr>
      </w:pPr>
    </w:p>
    <w:p w14:paraId="68AD8D6F" w14:textId="18F16A54" w:rsidR="006116FB" w:rsidRDefault="00CE7103" w:rsidP="00CE7103">
      <w:pPr>
        <w:spacing w:after="120" w:line="288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Вх. № </w:t>
      </w:r>
      <w:r w:rsidR="00BF3F23">
        <w:rPr>
          <w:rFonts w:eastAsiaTheme="minorHAnsi"/>
          <w:b/>
          <w:bCs/>
          <w:sz w:val="24"/>
          <w:szCs w:val="24"/>
          <w:lang w:eastAsia="en-US"/>
        </w:rPr>
        <w:t>910</w:t>
      </w:r>
      <w:r>
        <w:rPr>
          <w:rFonts w:eastAsiaTheme="minorHAnsi"/>
          <w:b/>
          <w:bCs/>
          <w:sz w:val="24"/>
          <w:szCs w:val="24"/>
          <w:lang w:eastAsia="en-US"/>
        </w:rPr>
        <w:t>/</w:t>
      </w:r>
      <w:r w:rsidR="00BF3F23">
        <w:rPr>
          <w:rFonts w:eastAsiaTheme="minorHAnsi"/>
          <w:b/>
          <w:bCs/>
          <w:sz w:val="24"/>
          <w:szCs w:val="24"/>
          <w:lang w:eastAsia="en-US"/>
        </w:rPr>
        <w:t>28</w:t>
      </w:r>
      <w:r>
        <w:rPr>
          <w:rFonts w:eastAsiaTheme="minorHAnsi"/>
          <w:b/>
          <w:bCs/>
          <w:sz w:val="24"/>
          <w:szCs w:val="24"/>
          <w:lang w:eastAsia="en-US"/>
        </w:rPr>
        <w:t>.02.202</w:t>
      </w:r>
      <w:r w:rsidR="00BF3F23">
        <w:rPr>
          <w:rFonts w:eastAsiaTheme="minorHAnsi"/>
          <w:b/>
          <w:bCs/>
          <w:sz w:val="24"/>
          <w:szCs w:val="24"/>
          <w:lang w:eastAsia="en-US"/>
        </w:rPr>
        <w:t>3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г.</w:t>
      </w:r>
    </w:p>
    <w:p w14:paraId="58DE5CA7" w14:textId="77777777" w:rsidR="00BF3F23" w:rsidRDefault="00BF3F23" w:rsidP="00B7231C">
      <w:pPr>
        <w:spacing w:after="120" w:line="288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517C246" w14:textId="77FA5010" w:rsidR="00692DED" w:rsidRPr="00B7231C" w:rsidRDefault="00692DED" w:rsidP="00B7231C">
      <w:pPr>
        <w:spacing w:after="120" w:line="288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7231C">
        <w:rPr>
          <w:rFonts w:eastAsiaTheme="minorHAnsi"/>
          <w:b/>
          <w:bCs/>
          <w:sz w:val="24"/>
          <w:szCs w:val="24"/>
          <w:lang w:eastAsia="en-US"/>
        </w:rPr>
        <w:t>ПРОТОКОЛ</w:t>
      </w:r>
      <w:r w:rsidR="00E04256" w:rsidRPr="00B7231C">
        <w:rPr>
          <w:rFonts w:eastAsiaTheme="minorHAnsi"/>
          <w:b/>
          <w:bCs/>
          <w:sz w:val="24"/>
          <w:szCs w:val="24"/>
          <w:lang w:eastAsia="en-US"/>
        </w:rPr>
        <w:t xml:space="preserve"> № 1</w:t>
      </w:r>
    </w:p>
    <w:p w14:paraId="5B84E74C" w14:textId="77777777" w:rsidR="00692DED" w:rsidRPr="00BF3F23" w:rsidRDefault="00E04256" w:rsidP="00BF3F23">
      <w:pPr>
        <w:pStyle w:val="41"/>
        <w:shd w:val="clear" w:color="auto" w:fill="auto"/>
        <w:spacing w:before="0" w:after="0" w:line="240" w:lineRule="auto"/>
        <w:ind w:left="180"/>
        <w:jc w:val="center"/>
        <w:rPr>
          <w:b w:val="0"/>
          <w:bCs w:val="0"/>
          <w:sz w:val="26"/>
          <w:szCs w:val="26"/>
        </w:rPr>
      </w:pPr>
      <w:r w:rsidRPr="00BF3F23">
        <w:rPr>
          <w:rStyle w:val="40"/>
          <w:sz w:val="26"/>
          <w:szCs w:val="26"/>
        </w:rPr>
        <w:t xml:space="preserve">от заседание на Обществения съвет към </w:t>
      </w:r>
      <w:r w:rsidR="00692DED" w:rsidRPr="00BF3F23">
        <w:rPr>
          <w:b w:val="0"/>
          <w:bCs w:val="0"/>
          <w:sz w:val="26"/>
          <w:szCs w:val="26"/>
        </w:rPr>
        <w:t>ОУ „Св. Св. Кирил и Методий“ -</w:t>
      </w:r>
      <w:r w:rsidR="004F718B" w:rsidRPr="00BF3F23">
        <w:rPr>
          <w:b w:val="0"/>
          <w:bCs w:val="0"/>
          <w:sz w:val="26"/>
          <w:szCs w:val="26"/>
        </w:rPr>
        <w:t xml:space="preserve"> </w:t>
      </w:r>
      <w:r w:rsidR="00692DED" w:rsidRPr="00BF3F23">
        <w:rPr>
          <w:b w:val="0"/>
          <w:bCs w:val="0"/>
          <w:sz w:val="26"/>
          <w:szCs w:val="26"/>
        </w:rPr>
        <w:t xml:space="preserve">гр. Кърджали </w:t>
      </w:r>
    </w:p>
    <w:p w14:paraId="14AA2FB8" w14:textId="77777777" w:rsidR="00692DED" w:rsidRPr="00BF3F23" w:rsidRDefault="00692DED" w:rsidP="00BF3F23">
      <w:pPr>
        <w:pStyle w:val="41"/>
        <w:shd w:val="clear" w:color="auto" w:fill="auto"/>
        <w:spacing w:before="0" w:after="0" w:line="240" w:lineRule="auto"/>
        <w:ind w:left="180"/>
        <w:jc w:val="both"/>
        <w:rPr>
          <w:b w:val="0"/>
          <w:bCs w:val="0"/>
          <w:sz w:val="26"/>
          <w:szCs w:val="26"/>
        </w:rPr>
      </w:pPr>
    </w:p>
    <w:p w14:paraId="5FF568E7" w14:textId="77777777" w:rsidR="00E04256" w:rsidRPr="00BF3F23" w:rsidRDefault="00692DED" w:rsidP="00BF3F23">
      <w:pPr>
        <w:pStyle w:val="21"/>
        <w:shd w:val="clear" w:color="auto" w:fill="auto"/>
        <w:spacing w:before="0" w:line="240" w:lineRule="auto"/>
        <w:ind w:right="32" w:firstLine="760"/>
        <w:rPr>
          <w:rStyle w:val="22"/>
          <w:color w:val="000000"/>
          <w:sz w:val="26"/>
          <w:szCs w:val="26"/>
        </w:rPr>
      </w:pPr>
      <w:r w:rsidRPr="00BF3F23">
        <w:rPr>
          <w:rStyle w:val="22"/>
          <w:color w:val="000000"/>
          <w:sz w:val="26"/>
          <w:szCs w:val="26"/>
        </w:rPr>
        <w:t>Днес</w:t>
      </w:r>
      <w:r w:rsidR="00C93FC2" w:rsidRPr="00BF3F23">
        <w:rPr>
          <w:rStyle w:val="22"/>
          <w:color w:val="000000"/>
          <w:sz w:val="26"/>
          <w:szCs w:val="26"/>
        </w:rPr>
        <w:t>,</w:t>
      </w:r>
      <w:r w:rsidR="00CC39B0" w:rsidRPr="00BF3F23">
        <w:rPr>
          <w:rStyle w:val="22"/>
          <w:color w:val="000000"/>
          <w:sz w:val="26"/>
          <w:szCs w:val="26"/>
        </w:rPr>
        <w:t xml:space="preserve"> 27.02.2023</w:t>
      </w:r>
      <w:r w:rsidRPr="00BF3F23">
        <w:rPr>
          <w:rStyle w:val="22"/>
          <w:color w:val="000000"/>
          <w:sz w:val="26"/>
          <w:szCs w:val="26"/>
        </w:rPr>
        <w:t xml:space="preserve"> г. от 1</w:t>
      </w:r>
      <w:r w:rsidR="00E04256" w:rsidRPr="00BF3F23">
        <w:rPr>
          <w:rStyle w:val="22"/>
          <w:color w:val="000000"/>
          <w:sz w:val="26"/>
          <w:szCs w:val="26"/>
        </w:rPr>
        <w:t>9</w:t>
      </w:r>
      <w:r w:rsidRPr="00BF3F23">
        <w:rPr>
          <w:rStyle w:val="22"/>
          <w:color w:val="000000"/>
          <w:sz w:val="26"/>
          <w:szCs w:val="26"/>
        </w:rPr>
        <w:t xml:space="preserve">:00 ч., се проведе </w:t>
      </w:r>
      <w:r w:rsidR="00E04256" w:rsidRPr="00BF3F23">
        <w:rPr>
          <w:rStyle w:val="22"/>
          <w:color w:val="000000"/>
          <w:sz w:val="26"/>
          <w:szCs w:val="26"/>
        </w:rPr>
        <w:t>учредително заседание на Обществения съвет към</w:t>
      </w:r>
      <w:r w:rsidRPr="00BF3F23">
        <w:rPr>
          <w:rStyle w:val="22"/>
          <w:color w:val="000000"/>
          <w:sz w:val="26"/>
          <w:szCs w:val="26"/>
        </w:rPr>
        <w:t xml:space="preserve"> </w:t>
      </w:r>
      <w:r w:rsidRPr="00BF3F23">
        <w:rPr>
          <w:sz w:val="26"/>
          <w:szCs w:val="26"/>
        </w:rPr>
        <w:t>ОУ „Св. Св. Кирил и Методий“, гр. Кърджали</w:t>
      </w:r>
      <w:r w:rsidR="00CC39B0" w:rsidRPr="00BF3F23">
        <w:rPr>
          <w:rStyle w:val="22"/>
          <w:color w:val="000000"/>
          <w:sz w:val="26"/>
          <w:szCs w:val="26"/>
        </w:rPr>
        <w:t xml:space="preserve"> през учебната 2022/2023</w:t>
      </w:r>
      <w:r w:rsidRPr="00BF3F23">
        <w:rPr>
          <w:rStyle w:val="22"/>
          <w:color w:val="000000"/>
          <w:sz w:val="26"/>
          <w:szCs w:val="26"/>
        </w:rPr>
        <w:t xml:space="preserve"> година, </w:t>
      </w:r>
      <w:r w:rsidRPr="00BF3F23">
        <w:rPr>
          <w:rStyle w:val="24"/>
          <w:color w:val="000000"/>
          <w:sz w:val="26"/>
          <w:szCs w:val="26"/>
        </w:rPr>
        <w:t xml:space="preserve">с </w:t>
      </w:r>
      <w:r w:rsidR="00CC39B0" w:rsidRPr="00BF3F23">
        <w:rPr>
          <w:rStyle w:val="22"/>
          <w:color w:val="000000"/>
          <w:sz w:val="26"/>
          <w:szCs w:val="26"/>
        </w:rPr>
        <w:t>мандат от 27.02.2023 г. до 27.02.2026</w:t>
      </w:r>
      <w:r w:rsidRPr="00BF3F23">
        <w:rPr>
          <w:rStyle w:val="22"/>
          <w:color w:val="000000"/>
          <w:sz w:val="26"/>
          <w:szCs w:val="26"/>
        </w:rPr>
        <w:t xml:space="preserve">г., </w:t>
      </w:r>
    </w:p>
    <w:p w14:paraId="64C6558F" w14:textId="77777777" w:rsidR="00E04256" w:rsidRPr="00BF3F23" w:rsidRDefault="00692DED" w:rsidP="00BF3F23">
      <w:pPr>
        <w:ind w:right="560" w:firstLine="820"/>
        <w:jc w:val="both"/>
        <w:rPr>
          <w:rStyle w:val="22"/>
          <w:color w:val="000000"/>
          <w:sz w:val="26"/>
          <w:szCs w:val="26"/>
        </w:rPr>
      </w:pPr>
      <w:r w:rsidRPr="00BF3F23">
        <w:rPr>
          <w:rStyle w:val="22"/>
          <w:color w:val="000000"/>
          <w:sz w:val="26"/>
          <w:szCs w:val="26"/>
        </w:rPr>
        <w:t>На събранието присъстваха</w:t>
      </w:r>
      <w:r w:rsidR="000633A6" w:rsidRPr="00BF3F23">
        <w:rPr>
          <w:rStyle w:val="22"/>
          <w:color w:val="000000"/>
          <w:sz w:val="26"/>
          <w:szCs w:val="26"/>
        </w:rPr>
        <w:t xml:space="preserve"> </w:t>
      </w:r>
      <w:r w:rsidR="00B7231C" w:rsidRPr="00BF3F23">
        <w:rPr>
          <w:rStyle w:val="22"/>
          <w:color w:val="000000"/>
          <w:sz w:val="26"/>
          <w:szCs w:val="26"/>
        </w:rPr>
        <w:t xml:space="preserve">следните </w:t>
      </w:r>
      <w:r w:rsidR="00E04256" w:rsidRPr="00BF3F23">
        <w:rPr>
          <w:rStyle w:val="22"/>
          <w:color w:val="000000"/>
          <w:sz w:val="26"/>
          <w:szCs w:val="26"/>
        </w:rPr>
        <w:t>редовни членове на Обществения съвет:</w:t>
      </w:r>
    </w:p>
    <w:p w14:paraId="27CD4184" w14:textId="77777777" w:rsidR="00E04256" w:rsidRPr="00BF3F23" w:rsidRDefault="00CC39B0" w:rsidP="00BF3F23">
      <w:pPr>
        <w:pStyle w:val="4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Style w:val="22"/>
          <w:b w:val="0"/>
          <w:bCs w:val="0"/>
          <w:color w:val="000000"/>
          <w:sz w:val="26"/>
          <w:szCs w:val="26"/>
        </w:rPr>
      </w:pPr>
      <w:r w:rsidRPr="00BF3F23">
        <w:rPr>
          <w:rStyle w:val="22"/>
          <w:b w:val="0"/>
          <w:bCs w:val="0"/>
          <w:color w:val="000000"/>
          <w:sz w:val="26"/>
          <w:szCs w:val="26"/>
        </w:rPr>
        <w:t>Виолета Кавръкова</w:t>
      </w:r>
    </w:p>
    <w:p w14:paraId="08573461" w14:textId="77777777" w:rsidR="00E04256" w:rsidRPr="00BF3F23" w:rsidRDefault="00CC39B0" w:rsidP="00BF3F23">
      <w:pPr>
        <w:pStyle w:val="41"/>
        <w:numPr>
          <w:ilvl w:val="0"/>
          <w:numId w:val="15"/>
        </w:numPr>
        <w:shd w:val="clear" w:color="auto" w:fill="auto"/>
        <w:spacing w:before="0" w:after="0" w:line="240" w:lineRule="auto"/>
        <w:jc w:val="both"/>
        <w:rPr>
          <w:rStyle w:val="90"/>
          <w:b w:val="0"/>
          <w:bCs w:val="0"/>
          <w:i w:val="0"/>
          <w:iCs w:val="0"/>
          <w:color w:val="000000"/>
          <w:sz w:val="26"/>
          <w:szCs w:val="26"/>
        </w:rPr>
      </w:pPr>
      <w:r w:rsidRPr="00BF3F23">
        <w:rPr>
          <w:rStyle w:val="22"/>
          <w:b w:val="0"/>
          <w:bCs w:val="0"/>
          <w:color w:val="000000"/>
          <w:sz w:val="26"/>
          <w:szCs w:val="26"/>
        </w:rPr>
        <w:t>Фейме Исмаил</w:t>
      </w:r>
    </w:p>
    <w:p w14:paraId="14813566" w14:textId="77777777" w:rsidR="00E04256" w:rsidRPr="00BF3F23" w:rsidRDefault="00E04256" w:rsidP="00BF3F23">
      <w:pPr>
        <w:pStyle w:val="41"/>
        <w:shd w:val="clear" w:color="auto" w:fill="auto"/>
        <w:spacing w:before="0" w:after="0" w:line="240" w:lineRule="auto"/>
        <w:ind w:left="782"/>
        <w:jc w:val="both"/>
        <w:rPr>
          <w:rStyle w:val="90"/>
          <w:b w:val="0"/>
          <w:bCs w:val="0"/>
          <w:i w:val="0"/>
          <w:iCs w:val="0"/>
          <w:color w:val="000000"/>
          <w:sz w:val="26"/>
          <w:szCs w:val="26"/>
        </w:rPr>
      </w:pPr>
      <w:r w:rsidRPr="00BF3F23">
        <w:rPr>
          <w:rStyle w:val="90"/>
          <w:b w:val="0"/>
          <w:bCs w:val="0"/>
          <w:i w:val="0"/>
          <w:iCs w:val="0"/>
          <w:color w:val="000000"/>
          <w:sz w:val="26"/>
          <w:szCs w:val="26"/>
        </w:rPr>
        <w:t xml:space="preserve">2. </w:t>
      </w:r>
      <w:r w:rsidR="00B7231C" w:rsidRPr="00BF3F23">
        <w:rPr>
          <w:rStyle w:val="90"/>
          <w:b w:val="0"/>
          <w:bCs w:val="0"/>
          <w:i w:val="0"/>
          <w:iCs w:val="0"/>
          <w:color w:val="000000"/>
          <w:sz w:val="26"/>
          <w:szCs w:val="26"/>
        </w:rPr>
        <w:t xml:space="preserve"> </w:t>
      </w:r>
      <w:r w:rsidR="00CC39B0" w:rsidRPr="00BF3F23">
        <w:rPr>
          <w:rStyle w:val="22"/>
          <w:b w:val="0"/>
          <w:bCs w:val="0"/>
          <w:color w:val="000000"/>
          <w:sz w:val="26"/>
          <w:szCs w:val="26"/>
        </w:rPr>
        <w:t xml:space="preserve"> Николина Иванова</w:t>
      </w:r>
    </w:p>
    <w:p w14:paraId="3BEA3A75" w14:textId="77777777" w:rsidR="00E04256" w:rsidRPr="00BF3F23" w:rsidRDefault="00E04256" w:rsidP="00BF3F23">
      <w:pPr>
        <w:pStyle w:val="41"/>
        <w:shd w:val="clear" w:color="auto" w:fill="auto"/>
        <w:spacing w:before="0" w:after="0" w:line="240" w:lineRule="auto"/>
        <w:ind w:left="782"/>
        <w:jc w:val="both"/>
        <w:rPr>
          <w:rStyle w:val="22"/>
          <w:b w:val="0"/>
          <w:bCs w:val="0"/>
          <w:color w:val="000000"/>
          <w:sz w:val="26"/>
          <w:szCs w:val="26"/>
        </w:rPr>
      </w:pPr>
      <w:r w:rsidRPr="00BF3F23">
        <w:rPr>
          <w:rStyle w:val="90"/>
          <w:b w:val="0"/>
          <w:bCs w:val="0"/>
          <w:i w:val="0"/>
          <w:iCs w:val="0"/>
          <w:color w:val="000000"/>
          <w:sz w:val="26"/>
          <w:szCs w:val="26"/>
        </w:rPr>
        <w:t>4.</w:t>
      </w:r>
      <w:r w:rsidR="00B7231C" w:rsidRPr="00BF3F23">
        <w:rPr>
          <w:rStyle w:val="90"/>
          <w:b w:val="0"/>
          <w:bCs w:val="0"/>
          <w:i w:val="0"/>
          <w:iCs w:val="0"/>
          <w:color w:val="000000"/>
          <w:sz w:val="26"/>
          <w:szCs w:val="26"/>
        </w:rPr>
        <w:t xml:space="preserve">  </w:t>
      </w:r>
      <w:r w:rsidR="00CC39B0" w:rsidRPr="00BF3F23">
        <w:rPr>
          <w:rStyle w:val="22"/>
          <w:b w:val="0"/>
          <w:bCs w:val="0"/>
          <w:color w:val="000000"/>
          <w:sz w:val="26"/>
          <w:szCs w:val="26"/>
        </w:rPr>
        <w:t xml:space="preserve"> Исмаил Хюсеин</w:t>
      </w:r>
    </w:p>
    <w:p w14:paraId="23D18162" w14:textId="77777777" w:rsidR="00E04256" w:rsidRPr="00BF3F23" w:rsidRDefault="00CC39B0" w:rsidP="00BF3F23">
      <w:pPr>
        <w:pStyle w:val="41"/>
        <w:shd w:val="clear" w:color="auto" w:fill="auto"/>
        <w:spacing w:before="0" w:after="0" w:line="240" w:lineRule="auto"/>
        <w:ind w:firstLine="708"/>
        <w:jc w:val="both"/>
        <w:rPr>
          <w:rStyle w:val="22"/>
          <w:b w:val="0"/>
          <w:bCs w:val="0"/>
          <w:color w:val="000000"/>
          <w:sz w:val="26"/>
          <w:szCs w:val="26"/>
        </w:rPr>
      </w:pPr>
      <w:r w:rsidRPr="00BF3F23">
        <w:rPr>
          <w:rStyle w:val="90"/>
          <w:b w:val="0"/>
          <w:bCs w:val="0"/>
          <w:color w:val="000000"/>
          <w:sz w:val="26"/>
          <w:szCs w:val="26"/>
        </w:rPr>
        <w:t>Поради здравословни</w:t>
      </w:r>
      <w:r w:rsidR="00E04256" w:rsidRPr="00BF3F23">
        <w:rPr>
          <w:rStyle w:val="90"/>
          <w:b w:val="0"/>
          <w:bCs w:val="0"/>
          <w:color w:val="000000"/>
          <w:sz w:val="26"/>
          <w:szCs w:val="26"/>
        </w:rPr>
        <w:t xml:space="preserve"> причини отсъстваше Мария Павлова – представител на Община Кърджали.</w:t>
      </w:r>
    </w:p>
    <w:p w14:paraId="375D4F24" w14:textId="77777777" w:rsidR="00E04256" w:rsidRPr="00BF3F23" w:rsidRDefault="00E04256" w:rsidP="00BF3F23">
      <w:pPr>
        <w:ind w:right="-2" w:firstLine="820"/>
        <w:jc w:val="both"/>
        <w:rPr>
          <w:rStyle w:val="50"/>
          <w:rFonts w:ascii="Times New Roman" w:eastAsia="Times New Roman" w:hAnsi="Times New Roman" w:cs="Times New Roman"/>
          <w:i w:val="0"/>
          <w:iCs w:val="0"/>
          <w:color w:val="auto"/>
          <w:spacing w:val="0"/>
          <w:sz w:val="26"/>
          <w:szCs w:val="26"/>
          <w:lang w:bidi="ar-SA"/>
        </w:rPr>
      </w:pPr>
      <w:r w:rsidRPr="00BF3F23">
        <w:rPr>
          <w:rStyle w:val="22"/>
          <w:sz w:val="26"/>
          <w:szCs w:val="26"/>
        </w:rPr>
        <w:t xml:space="preserve">Заседанието се ръководи от г-жа </w:t>
      </w:r>
      <w:r w:rsidR="00B7231C" w:rsidRPr="00BF3F23">
        <w:rPr>
          <w:rStyle w:val="22"/>
          <w:sz w:val="26"/>
          <w:szCs w:val="26"/>
        </w:rPr>
        <w:t>Марияна Пеева</w:t>
      </w:r>
      <w:r w:rsidRPr="00BF3F23">
        <w:rPr>
          <w:rStyle w:val="22"/>
          <w:sz w:val="26"/>
          <w:szCs w:val="26"/>
        </w:rPr>
        <w:t xml:space="preserve"> - директор на училището. </w:t>
      </w:r>
      <w:r w:rsidRPr="00BF3F23">
        <w:rPr>
          <w:rStyle w:val="22"/>
          <w:color w:val="000000"/>
          <w:sz w:val="26"/>
          <w:szCs w:val="26"/>
        </w:rPr>
        <w:t>Протоко</w:t>
      </w:r>
      <w:r w:rsidR="00CC39B0" w:rsidRPr="00BF3F23">
        <w:rPr>
          <w:rStyle w:val="22"/>
          <w:color w:val="000000"/>
          <w:sz w:val="26"/>
          <w:szCs w:val="26"/>
        </w:rPr>
        <w:t>ла се води г-жа Назмие Кьорова</w:t>
      </w:r>
      <w:r w:rsidRPr="00BF3F23">
        <w:rPr>
          <w:rStyle w:val="22"/>
          <w:color w:val="000000"/>
          <w:sz w:val="26"/>
          <w:szCs w:val="26"/>
        </w:rPr>
        <w:t xml:space="preserve"> </w:t>
      </w:r>
      <w:r w:rsidRPr="00BF3F23">
        <w:rPr>
          <w:rStyle w:val="25"/>
          <w:color w:val="000000"/>
          <w:sz w:val="26"/>
          <w:szCs w:val="26"/>
        </w:rPr>
        <w:t xml:space="preserve">- </w:t>
      </w:r>
      <w:r w:rsidRPr="00BF3F23">
        <w:rPr>
          <w:rStyle w:val="22"/>
          <w:color w:val="000000"/>
          <w:sz w:val="26"/>
          <w:szCs w:val="26"/>
        </w:rPr>
        <w:t>служител</w:t>
      </w:r>
      <w:r w:rsidRPr="00BF3F23">
        <w:rPr>
          <w:rStyle w:val="24"/>
          <w:color w:val="000000"/>
          <w:sz w:val="26"/>
          <w:szCs w:val="26"/>
        </w:rPr>
        <w:t xml:space="preserve"> </w:t>
      </w:r>
      <w:r w:rsidRPr="00BF3F23">
        <w:rPr>
          <w:rStyle w:val="22"/>
          <w:color w:val="000000"/>
          <w:sz w:val="26"/>
          <w:szCs w:val="26"/>
        </w:rPr>
        <w:t xml:space="preserve">в </w:t>
      </w:r>
      <w:r w:rsidR="00B7231C" w:rsidRPr="00BF3F23">
        <w:rPr>
          <w:sz w:val="26"/>
          <w:szCs w:val="26"/>
        </w:rPr>
        <w:t xml:space="preserve">ОУ „Св. Св. Кирил и Методий“, гр. Кърджали. </w:t>
      </w:r>
      <w:r w:rsidRPr="00BF3F23">
        <w:rPr>
          <w:rStyle w:val="22"/>
          <w:sz w:val="26"/>
          <w:szCs w:val="26"/>
        </w:rPr>
        <w:t>Заседанието протече при следния</w:t>
      </w:r>
      <w:r w:rsidR="0002255E" w:rsidRPr="00BF3F23">
        <w:rPr>
          <w:sz w:val="26"/>
          <w:szCs w:val="26"/>
        </w:rPr>
        <w:t xml:space="preserve">   </w:t>
      </w:r>
      <w:r w:rsidRPr="00BF3F23">
        <w:rPr>
          <w:rStyle w:val="50"/>
          <w:rFonts w:ascii="Times New Roman" w:hAnsi="Times New Roman" w:cs="Times New Roman"/>
          <w:i w:val="0"/>
          <w:iCs w:val="0"/>
          <w:spacing w:val="40"/>
          <w:sz w:val="26"/>
          <w:szCs w:val="26"/>
        </w:rPr>
        <w:t>ДНЕВЕН РЕД:</w:t>
      </w:r>
    </w:p>
    <w:p w14:paraId="11B1D6F2" w14:textId="77777777" w:rsidR="00B7231C" w:rsidRPr="00BF3F23" w:rsidRDefault="00B7231C" w:rsidP="00BF3F23">
      <w:pPr>
        <w:ind w:right="-2" w:firstLine="708"/>
        <w:jc w:val="both"/>
        <w:rPr>
          <w:rStyle w:val="50"/>
          <w:rFonts w:ascii="Times New Roman" w:hAnsi="Times New Roman" w:cs="Times New Roman"/>
          <w:i w:val="0"/>
          <w:iCs w:val="0"/>
          <w:spacing w:val="40"/>
          <w:sz w:val="26"/>
          <w:szCs w:val="26"/>
        </w:rPr>
      </w:pPr>
    </w:p>
    <w:p w14:paraId="6E8FC499" w14:textId="77777777" w:rsidR="00B7231C" w:rsidRPr="00BF3F23" w:rsidRDefault="00E04256" w:rsidP="00BF3F23">
      <w:pPr>
        <w:pStyle w:val="a3"/>
        <w:numPr>
          <w:ilvl w:val="0"/>
          <w:numId w:val="16"/>
        </w:numPr>
        <w:ind w:right="-2"/>
        <w:jc w:val="both"/>
        <w:rPr>
          <w:b/>
          <w:bCs/>
          <w:spacing w:val="40"/>
          <w:sz w:val="26"/>
          <w:szCs w:val="26"/>
        </w:rPr>
      </w:pPr>
      <w:r w:rsidRPr="00BF3F23">
        <w:rPr>
          <w:rStyle w:val="22"/>
          <w:b/>
          <w:bCs/>
          <w:sz w:val="26"/>
          <w:szCs w:val="26"/>
        </w:rPr>
        <w:t>Избор на председател на Обществения съвет</w:t>
      </w:r>
      <w:r w:rsidR="00B7231C" w:rsidRPr="00BF3F23">
        <w:rPr>
          <w:rStyle w:val="22"/>
          <w:b/>
          <w:bCs/>
          <w:sz w:val="26"/>
          <w:szCs w:val="26"/>
        </w:rPr>
        <w:t xml:space="preserve"> към </w:t>
      </w:r>
      <w:r w:rsidR="00B7231C" w:rsidRPr="00BF3F23">
        <w:rPr>
          <w:b/>
          <w:bCs/>
          <w:sz w:val="26"/>
          <w:szCs w:val="26"/>
        </w:rPr>
        <w:t>ОУ „Св. Св. Кирил и Методий“, гр. Кърджали</w:t>
      </w:r>
    </w:p>
    <w:p w14:paraId="1C7614C0" w14:textId="77777777" w:rsidR="00B7231C" w:rsidRPr="00BF3F23" w:rsidRDefault="00B7231C" w:rsidP="00BF3F23">
      <w:pPr>
        <w:ind w:right="-2"/>
        <w:jc w:val="both"/>
        <w:rPr>
          <w:rStyle w:val="22"/>
          <w:sz w:val="26"/>
          <w:szCs w:val="26"/>
        </w:rPr>
      </w:pPr>
    </w:p>
    <w:p w14:paraId="7906C444" w14:textId="77777777" w:rsidR="00E04256" w:rsidRPr="00BF3F23" w:rsidRDefault="00E04256" w:rsidP="00BF3F23">
      <w:pPr>
        <w:ind w:right="-2" w:firstLine="820"/>
        <w:jc w:val="both"/>
        <w:rPr>
          <w:sz w:val="26"/>
          <w:szCs w:val="26"/>
        </w:rPr>
      </w:pPr>
      <w:r w:rsidRPr="00BF3F23">
        <w:rPr>
          <w:rStyle w:val="22"/>
          <w:sz w:val="26"/>
          <w:szCs w:val="26"/>
        </w:rPr>
        <w:t xml:space="preserve">Госпожа </w:t>
      </w:r>
      <w:r w:rsidR="00B7231C" w:rsidRPr="00BF3F23">
        <w:rPr>
          <w:rStyle w:val="22"/>
          <w:sz w:val="26"/>
          <w:szCs w:val="26"/>
        </w:rPr>
        <w:t>Пеева</w:t>
      </w:r>
      <w:r w:rsidRPr="00BF3F23">
        <w:rPr>
          <w:rStyle w:val="22"/>
          <w:sz w:val="26"/>
          <w:szCs w:val="26"/>
        </w:rPr>
        <w:t xml:space="preserve"> информира членовете на Обществения съвет, че решение се взема с обикновено мнозинство от присъстващите. При гласуване на решенията всеки член на съвета има право на един глас.</w:t>
      </w:r>
    </w:p>
    <w:p w14:paraId="13A45F97" w14:textId="73EC6350" w:rsidR="00E04256" w:rsidRPr="00BF3F23" w:rsidRDefault="00E04256" w:rsidP="00BF3F23">
      <w:pPr>
        <w:ind w:right="-2" w:firstLine="820"/>
        <w:jc w:val="both"/>
        <w:rPr>
          <w:sz w:val="26"/>
          <w:szCs w:val="26"/>
        </w:rPr>
      </w:pPr>
      <w:r w:rsidRPr="00BF3F23">
        <w:rPr>
          <w:rStyle w:val="22"/>
          <w:sz w:val="26"/>
          <w:szCs w:val="26"/>
        </w:rPr>
        <w:t>Членовете на съвета бяха информирани, че заседанията се свикват от председателя или по искане на една трета от членовете му. Те се канят на заседание на съвета от председателя.</w:t>
      </w:r>
    </w:p>
    <w:p w14:paraId="23F3D323" w14:textId="77777777" w:rsidR="00B7231C" w:rsidRPr="00BF3F23" w:rsidRDefault="00B7231C" w:rsidP="00BF3F23">
      <w:pPr>
        <w:ind w:right="-2" w:firstLine="820"/>
        <w:jc w:val="both"/>
        <w:rPr>
          <w:rStyle w:val="22"/>
          <w:sz w:val="26"/>
          <w:szCs w:val="26"/>
        </w:rPr>
      </w:pPr>
    </w:p>
    <w:p w14:paraId="5BF7B0CB" w14:textId="77777777" w:rsidR="00E04256" w:rsidRPr="00BF3F23" w:rsidRDefault="00E04256" w:rsidP="00BF3F23">
      <w:pPr>
        <w:ind w:right="-2" w:firstLine="820"/>
        <w:jc w:val="both"/>
        <w:rPr>
          <w:sz w:val="26"/>
          <w:szCs w:val="26"/>
        </w:rPr>
      </w:pPr>
      <w:r w:rsidRPr="00BF3F23">
        <w:rPr>
          <w:rStyle w:val="40"/>
          <w:sz w:val="26"/>
          <w:szCs w:val="26"/>
        </w:rPr>
        <w:t>ПО ПЪРВА ТОЧКА ОТ ДНЕВНИЯ РЕД:</w:t>
      </w:r>
    </w:p>
    <w:p w14:paraId="6B5BF91B" w14:textId="00F37FC7" w:rsidR="00BF3F23" w:rsidRPr="00BF3F23" w:rsidRDefault="00E04256" w:rsidP="00BF3F23">
      <w:pPr>
        <w:ind w:right="-2" w:firstLine="780"/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>За председател на Обществения съвет б</w:t>
      </w:r>
      <w:r w:rsidR="00BF3F23" w:rsidRPr="00BF3F23">
        <w:rPr>
          <w:rStyle w:val="22"/>
          <w:sz w:val="26"/>
          <w:szCs w:val="26"/>
        </w:rPr>
        <w:t>яха</w:t>
      </w:r>
      <w:r w:rsidRPr="00BF3F23">
        <w:rPr>
          <w:rStyle w:val="22"/>
          <w:sz w:val="26"/>
          <w:szCs w:val="26"/>
        </w:rPr>
        <w:t xml:space="preserve"> предл</w:t>
      </w:r>
      <w:r w:rsidR="00CC39B0" w:rsidRPr="00BF3F23">
        <w:rPr>
          <w:rStyle w:val="22"/>
          <w:sz w:val="26"/>
          <w:szCs w:val="26"/>
        </w:rPr>
        <w:t>оже</w:t>
      </w:r>
      <w:r w:rsidR="00BF3F23" w:rsidRPr="00BF3F23">
        <w:rPr>
          <w:rStyle w:val="22"/>
          <w:sz w:val="26"/>
          <w:szCs w:val="26"/>
        </w:rPr>
        <w:t xml:space="preserve">ни </w:t>
      </w:r>
      <w:r w:rsidR="00BF3F23" w:rsidRPr="00BF3F23">
        <w:rPr>
          <w:rStyle w:val="22"/>
          <w:sz w:val="26"/>
          <w:szCs w:val="26"/>
        </w:rPr>
        <w:t>от членовете на учредителното заседание</w:t>
      </w:r>
      <w:r w:rsidR="00BF3F23" w:rsidRPr="00BF3F23">
        <w:rPr>
          <w:rStyle w:val="22"/>
          <w:sz w:val="26"/>
          <w:szCs w:val="26"/>
        </w:rPr>
        <w:t>:</w:t>
      </w:r>
      <w:r w:rsidR="00CC39B0" w:rsidRPr="00BF3F23">
        <w:rPr>
          <w:rStyle w:val="22"/>
          <w:sz w:val="26"/>
          <w:szCs w:val="26"/>
        </w:rPr>
        <w:t xml:space="preserve"> </w:t>
      </w:r>
    </w:p>
    <w:p w14:paraId="484635BC" w14:textId="2ED9D334" w:rsidR="00E04256" w:rsidRPr="00BF3F23" w:rsidRDefault="00BF3F23" w:rsidP="00BF3F23">
      <w:pPr>
        <w:ind w:right="-2" w:firstLine="780"/>
        <w:jc w:val="both"/>
        <w:rPr>
          <w:sz w:val="26"/>
          <w:szCs w:val="26"/>
          <w:shd w:val="clear" w:color="auto" w:fill="FFFFFF"/>
        </w:rPr>
      </w:pPr>
      <w:r w:rsidRPr="00BF3F23">
        <w:rPr>
          <w:rStyle w:val="22"/>
          <w:sz w:val="26"/>
          <w:szCs w:val="26"/>
        </w:rPr>
        <w:t xml:space="preserve">-  </w:t>
      </w:r>
      <w:r w:rsidR="00CC39B0" w:rsidRPr="00BF3F23">
        <w:rPr>
          <w:rStyle w:val="22"/>
          <w:sz w:val="26"/>
          <w:szCs w:val="26"/>
        </w:rPr>
        <w:t>г-жа Фейме Исмаил</w:t>
      </w:r>
      <w:r w:rsidRPr="00BF3F23">
        <w:rPr>
          <w:rStyle w:val="22"/>
          <w:sz w:val="26"/>
          <w:szCs w:val="26"/>
        </w:rPr>
        <w:t xml:space="preserve"> и г- н Исмаил Хюсеин</w:t>
      </w:r>
    </w:p>
    <w:p w14:paraId="2A8575D5" w14:textId="77777777" w:rsidR="00BF3F23" w:rsidRDefault="00BF3F23" w:rsidP="00BF3F23">
      <w:pPr>
        <w:ind w:left="780"/>
        <w:jc w:val="both"/>
        <w:rPr>
          <w:rStyle w:val="22"/>
          <w:sz w:val="26"/>
          <w:szCs w:val="26"/>
        </w:rPr>
      </w:pPr>
    </w:p>
    <w:p w14:paraId="26F78163" w14:textId="65954503" w:rsidR="00BF3F23" w:rsidRPr="00BF3F23" w:rsidRDefault="00BF3F23" w:rsidP="00BF3F23">
      <w:pPr>
        <w:ind w:left="780"/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 xml:space="preserve">Гласували за </w:t>
      </w:r>
      <w:r w:rsidRPr="00BF3F23">
        <w:rPr>
          <w:rStyle w:val="22"/>
          <w:sz w:val="26"/>
          <w:szCs w:val="26"/>
        </w:rPr>
        <w:t>г-жа Фейме Исмаил</w:t>
      </w:r>
      <w:r w:rsidRPr="00BF3F23">
        <w:rPr>
          <w:rStyle w:val="22"/>
          <w:sz w:val="26"/>
          <w:szCs w:val="26"/>
        </w:rPr>
        <w:t>:</w:t>
      </w:r>
    </w:p>
    <w:p w14:paraId="48884CE8" w14:textId="36A660BC" w:rsidR="0002255E" w:rsidRPr="00BF3F23" w:rsidRDefault="0002255E" w:rsidP="00BF3F23">
      <w:pPr>
        <w:pStyle w:val="a3"/>
        <w:numPr>
          <w:ilvl w:val="0"/>
          <w:numId w:val="17"/>
        </w:numPr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 xml:space="preserve">Брой гласове „ЗА“ – </w:t>
      </w:r>
      <w:r w:rsidR="00BF3F23" w:rsidRPr="00BF3F23">
        <w:rPr>
          <w:rStyle w:val="22"/>
          <w:sz w:val="26"/>
          <w:szCs w:val="26"/>
        </w:rPr>
        <w:t>3</w:t>
      </w:r>
      <w:r w:rsidRPr="00BF3F23">
        <w:rPr>
          <w:rStyle w:val="22"/>
          <w:sz w:val="26"/>
          <w:szCs w:val="26"/>
        </w:rPr>
        <w:t xml:space="preserve"> </w:t>
      </w:r>
    </w:p>
    <w:p w14:paraId="2FFB316E" w14:textId="0C586026" w:rsidR="0002255E" w:rsidRPr="00BF3F23" w:rsidRDefault="0002255E" w:rsidP="00BF3F23">
      <w:pPr>
        <w:pStyle w:val="a3"/>
        <w:numPr>
          <w:ilvl w:val="0"/>
          <w:numId w:val="17"/>
        </w:numPr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 xml:space="preserve">Брой гласове „ПРОТИВ“ – </w:t>
      </w:r>
      <w:r w:rsidR="00BF3F23" w:rsidRPr="00BF3F23">
        <w:rPr>
          <w:rStyle w:val="22"/>
          <w:sz w:val="26"/>
          <w:szCs w:val="26"/>
        </w:rPr>
        <w:t>0</w:t>
      </w:r>
    </w:p>
    <w:p w14:paraId="52A417EF" w14:textId="3F51E6F0" w:rsidR="0002255E" w:rsidRPr="00BF3F23" w:rsidRDefault="0002255E" w:rsidP="00BF3F23">
      <w:pPr>
        <w:pStyle w:val="a3"/>
        <w:numPr>
          <w:ilvl w:val="0"/>
          <w:numId w:val="17"/>
        </w:numPr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 xml:space="preserve">Брой гласове „ВЪЗДЪРЖАЛ СЕ“ – </w:t>
      </w:r>
      <w:r w:rsidR="00BF3F23" w:rsidRPr="00BF3F23">
        <w:rPr>
          <w:rStyle w:val="22"/>
          <w:sz w:val="26"/>
          <w:szCs w:val="26"/>
        </w:rPr>
        <w:t>1</w:t>
      </w:r>
    </w:p>
    <w:p w14:paraId="2386E87F" w14:textId="0110ED63" w:rsidR="00BF3F23" w:rsidRPr="00BF3F23" w:rsidRDefault="00BF3F23" w:rsidP="00BF3F23">
      <w:pPr>
        <w:ind w:left="780"/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>Гласували за г-</w:t>
      </w:r>
      <w:r w:rsidRPr="00BF3F23">
        <w:rPr>
          <w:rStyle w:val="22"/>
          <w:sz w:val="26"/>
          <w:szCs w:val="26"/>
        </w:rPr>
        <w:t>н</w:t>
      </w:r>
      <w:r w:rsidRPr="00BF3F23">
        <w:rPr>
          <w:rStyle w:val="22"/>
          <w:sz w:val="26"/>
          <w:szCs w:val="26"/>
        </w:rPr>
        <w:t xml:space="preserve"> Исмаил</w:t>
      </w:r>
      <w:r w:rsidRPr="00BF3F23">
        <w:rPr>
          <w:rStyle w:val="22"/>
          <w:sz w:val="26"/>
          <w:szCs w:val="26"/>
        </w:rPr>
        <w:t xml:space="preserve"> Хюсеин</w:t>
      </w:r>
      <w:r w:rsidRPr="00BF3F23">
        <w:rPr>
          <w:rStyle w:val="22"/>
          <w:sz w:val="26"/>
          <w:szCs w:val="26"/>
        </w:rPr>
        <w:t>:</w:t>
      </w:r>
    </w:p>
    <w:p w14:paraId="4E0C6D83" w14:textId="3324D5CF" w:rsidR="00BF3F23" w:rsidRPr="00BF3F23" w:rsidRDefault="00BF3F23" w:rsidP="00BF3F23">
      <w:pPr>
        <w:pStyle w:val="a3"/>
        <w:numPr>
          <w:ilvl w:val="0"/>
          <w:numId w:val="18"/>
        </w:numPr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 xml:space="preserve">Брой гласове „ЗА“ – </w:t>
      </w:r>
      <w:r w:rsidRPr="00BF3F23">
        <w:rPr>
          <w:rStyle w:val="22"/>
          <w:sz w:val="26"/>
          <w:szCs w:val="26"/>
        </w:rPr>
        <w:t>1</w:t>
      </w:r>
      <w:r w:rsidRPr="00BF3F23">
        <w:rPr>
          <w:rStyle w:val="22"/>
          <w:sz w:val="26"/>
          <w:szCs w:val="26"/>
        </w:rPr>
        <w:t xml:space="preserve"> </w:t>
      </w:r>
    </w:p>
    <w:p w14:paraId="4DD215ED" w14:textId="77777777" w:rsidR="00BF3F23" w:rsidRPr="00BF3F23" w:rsidRDefault="00BF3F23" w:rsidP="00BF3F23">
      <w:pPr>
        <w:pStyle w:val="a3"/>
        <w:numPr>
          <w:ilvl w:val="0"/>
          <w:numId w:val="18"/>
        </w:numPr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>Брой гласове „ПРОТИВ“ – 0</w:t>
      </w:r>
    </w:p>
    <w:p w14:paraId="0FA00F0D" w14:textId="4273BCA8" w:rsidR="00BF3F23" w:rsidRPr="00BF3F23" w:rsidRDefault="00BF3F23" w:rsidP="00BF3F23">
      <w:pPr>
        <w:pStyle w:val="a3"/>
        <w:numPr>
          <w:ilvl w:val="0"/>
          <w:numId w:val="18"/>
        </w:numPr>
        <w:jc w:val="both"/>
        <w:rPr>
          <w:rStyle w:val="22"/>
          <w:sz w:val="26"/>
          <w:szCs w:val="26"/>
        </w:rPr>
      </w:pPr>
      <w:r w:rsidRPr="00BF3F23">
        <w:rPr>
          <w:rStyle w:val="22"/>
          <w:sz w:val="26"/>
          <w:szCs w:val="26"/>
        </w:rPr>
        <w:t xml:space="preserve">Брой гласове „ВЪЗДЪРЖАЛ СЕ“ – </w:t>
      </w:r>
      <w:r w:rsidRPr="00BF3F23">
        <w:rPr>
          <w:rStyle w:val="22"/>
          <w:sz w:val="26"/>
          <w:szCs w:val="26"/>
        </w:rPr>
        <w:t>3</w:t>
      </w:r>
    </w:p>
    <w:p w14:paraId="7C3716E5" w14:textId="77777777" w:rsidR="0002255E" w:rsidRPr="00BF3F23" w:rsidRDefault="0002255E" w:rsidP="00BF3F23">
      <w:pPr>
        <w:ind w:left="780"/>
        <w:jc w:val="both"/>
        <w:rPr>
          <w:rStyle w:val="22"/>
          <w:sz w:val="26"/>
          <w:szCs w:val="26"/>
        </w:rPr>
      </w:pPr>
    </w:p>
    <w:p w14:paraId="5CF0CFC3" w14:textId="77777777" w:rsidR="00BF3F23" w:rsidRDefault="00BF3F23" w:rsidP="00BF3F23">
      <w:pPr>
        <w:ind w:left="780"/>
        <w:jc w:val="both"/>
        <w:rPr>
          <w:rStyle w:val="22"/>
          <w:sz w:val="26"/>
          <w:szCs w:val="26"/>
        </w:rPr>
      </w:pPr>
    </w:p>
    <w:p w14:paraId="68763EAF" w14:textId="78C29C3D" w:rsidR="00E04256" w:rsidRPr="00BF3F23" w:rsidRDefault="00E04256" w:rsidP="00BF3F23">
      <w:pPr>
        <w:ind w:left="780"/>
        <w:jc w:val="both"/>
        <w:rPr>
          <w:sz w:val="26"/>
          <w:szCs w:val="26"/>
        </w:rPr>
      </w:pPr>
      <w:r w:rsidRPr="00BF3F23">
        <w:rPr>
          <w:rStyle w:val="22"/>
          <w:sz w:val="26"/>
          <w:szCs w:val="26"/>
        </w:rPr>
        <w:t>Обществения съвет взе следното</w:t>
      </w:r>
    </w:p>
    <w:p w14:paraId="1B4FA435" w14:textId="77777777" w:rsidR="0002255E" w:rsidRPr="00BF3F23" w:rsidRDefault="0002255E" w:rsidP="00BF3F23">
      <w:pPr>
        <w:jc w:val="both"/>
        <w:rPr>
          <w:rStyle w:val="40"/>
          <w:sz w:val="26"/>
          <w:szCs w:val="26"/>
        </w:rPr>
      </w:pPr>
    </w:p>
    <w:p w14:paraId="595B368E" w14:textId="77777777" w:rsidR="00E04256" w:rsidRPr="00BF3F23" w:rsidRDefault="00E04256" w:rsidP="00BF3F23">
      <w:pPr>
        <w:ind w:firstLine="440"/>
        <w:jc w:val="both"/>
        <w:rPr>
          <w:rStyle w:val="40"/>
          <w:sz w:val="26"/>
          <w:szCs w:val="26"/>
        </w:rPr>
      </w:pPr>
      <w:r w:rsidRPr="00BF3F23">
        <w:rPr>
          <w:rStyle w:val="40"/>
          <w:sz w:val="26"/>
          <w:szCs w:val="26"/>
        </w:rPr>
        <w:t>РЕШЕНИЕ:</w:t>
      </w:r>
    </w:p>
    <w:p w14:paraId="1B48D35C" w14:textId="77777777" w:rsidR="0002255E" w:rsidRPr="00BF3F23" w:rsidRDefault="0002255E" w:rsidP="00BF3F23">
      <w:pPr>
        <w:jc w:val="both"/>
        <w:rPr>
          <w:sz w:val="26"/>
          <w:szCs w:val="26"/>
        </w:rPr>
      </w:pPr>
    </w:p>
    <w:p w14:paraId="53E127DE" w14:textId="77777777" w:rsidR="00E04256" w:rsidRPr="00BF3F23" w:rsidRDefault="00E04256" w:rsidP="00BF3F23">
      <w:pPr>
        <w:numPr>
          <w:ilvl w:val="0"/>
          <w:numId w:val="14"/>
        </w:numPr>
        <w:tabs>
          <w:tab w:val="left" w:pos="837"/>
        </w:tabs>
        <w:autoSpaceDE/>
        <w:autoSpaceDN/>
        <w:adjustRightInd/>
        <w:ind w:left="780" w:hanging="340"/>
        <w:jc w:val="both"/>
        <w:rPr>
          <w:b/>
          <w:bCs/>
          <w:sz w:val="26"/>
          <w:szCs w:val="26"/>
        </w:rPr>
      </w:pPr>
      <w:r w:rsidRPr="00BF3F23">
        <w:rPr>
          <w:rStyle w:val="90"/>
          <w:b/>
          <w:bCs/>
          <w:i w:val="0"/>
          <w:iCs w:val="0"/>
          <w:sz w:val="26"/>
          <w:szCs w:val="26"/>
        </w:rPr>
        <w:t xml:space="preserve">За председател на Обществения съвет </w:t>
      </w:r>
      <w:r w:rsidR="00B7231C" w:rsidRPr="00BF3F23">
        <w:rPr>
          <w:rStyle w:val="22"/>
          <w:b/>
          <w:bCs/>
          <w:color w:val="000000"/>
          <w:sz w:val="26"/>
          <w:szCs w:val="26"/>
        </w:rPr>
        <w:t xml:space="preserve">към </w:t>
      </w:r>
      <w:r w:rsidR="00B7231C" w:rsidRPr="00BF3F23">
        <w:rPr>
          <w:b/>
          <w:bCs/>
          <w:sz w:val="26"/>
          <w:szCs w:val="26"/>
        </w:rPr>
        <w:t>ОУ „Св. Св. Кирил и Методий“, гр. Кърджали</w:t>
      </w:r>
      <w:r w:rsidR="00B7231C" w:rsidRPr="00BF3F23">
        <w:rPr>
          <w:rStyle w:val="22"/>
          <w:b/>
          <w:bCs/>
          <w:color w:val="000000"/>
          <w:sz w:val="26"/>
          <w:szCs w:val="26"/>
        </w:rPr>
        <w:t xml:space="preserve"> с</w:t>
      </w:r>
      <w:r w:rsidR="00B7231C" w:rsidRPr="00BF3F23">
        <w:rPr>
          <w:rStyle w:val="24"/>
          <w:b/>
          <w:bCs/>
          <w:color w:val="000000"/>
          <w:sz w:val="26"/>
          <w:szCs w:val="26"/>
        </w:rPr>
        <w:t xml:space="preserve"> </w:t>
      </w:r>
      <w:r w:rsidR="00CC39B0" w:rsidRPr="00BF3F23">
        <w:rPr>
          <w:rStyle w:val="22"/>
          <w:b/>
          <w:bCs/>
          <w:color w:val="000000"/>
          <w:sz w:val="26"/>
          <w:szCs w:val="26"/>
        </w:rPr>
        <w:t>мандат от 27.02.2023 г. до 27.02.2026</w:t>
      </w:r>
      <w:r w:rsidR="00B7231C" w:rsidRPr="00BF3F23">
        <w:rPr>
          <w:rStyle w:val="22"/>
          <w:b/>
          <w:bCs/>
          <w:color w:val="000000"/>
          <w:sz w:val="26"/>
          <w:szCs w:val="26"/>
        </w:rPr>
        <w:t>г.</w:t>
      </w:r>
      <w:r w:rsidRPr="00BF3F23">
        <w:rPr>
          <w:rStyle w:val="90"/>
          <w:b/>
          <w:bCs/>
          <w:i w:val="0"/>
          <w:iCs w:val="0"/>
          <w:sz w:val="26"/>
          <w:szCs w:val="26"/>
        </w:rPr>
        <w:t xml:space="preserve"> бе избран</w:t>
      </w:r>
      <w:r w:rsidR="00CC39B0" w:rsidRPr="00BF3F23">
        <w:rPr>
          <w:rStyle w:val="90"/>
          <w:b/>
          <w:bCs/>
          <w:i w:val="0"/>
          <w:iCs w:val="0"/>
          <w:sz w:val="26"/>
          <w:szCs w:val="26"/>
        </w:rPr>
        <w:t>а г-жа Фейме Исмаил</w:t>
      </w:r>
    </w:p>
    <w:p w14:paraId="7FC3595E" w14:textId="77777777" w:rsidR="00FB7268" w:rsidRPr="00BF3F23" w:rsidRDefault="00FB7268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4"/>
          <w:i w:val="0"/>
          <w:iCs w:val="0"/>
          <w:color w:val="000000"/>
          <w:sz w:val="26"/>
          <w:szCs w:val="26"/>
        </w:rPr>
      </w:pPr>
    </w:p>
    <w:p w14:paraId="044876AB" w14:textId="77777777" w:rsidR="00FB7268" w:rsidRPr="00BF3F23" w:rsidRDefault="00FB7268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i w:val="0"/>
          <w:iCs w:val="0"/>
          <w:color w:val="000000"/>
          <w:sz w:val="26"/>
          <w:szCs w:val="26"/>
        </w:rPr>
      </w:pPr>
      <w:r w:rsidRPr="00BF3F23">
        <w:rPr>
          <w:rStyle w:val="24"/>
          <w:i w:val="0"/>
          <w:iCs w:val="0"/>
          <w:color w:val="000000"/>
          <w:sz w:val="26"/>
          <w:szCs w:val="26"/>
        </w:rPr>
        <w:t xml:space="preserve">Поради </w:t>
      </w:r>
      <w:r w:rsidRPr="00BF3F23">
        <w:rPr>
          <w:rStyle w:val="22"/>
          <w:i w:val="0"/>
          <w:iCs w:val="0"/>
          <w:color w:val="000000"/>
          <w:sz w:val="26"/>
          <w:szCs w:val="26"/>
        </w:rPr>
        <w:t>изчерпване на дневния ред заседанието бе закрито в 1</w:t>
      </w:r>
      <w:r w:rsidR="00B7231C" w:rsidRPr="00BF3F23">
        <w:rPr>
          <w:rStyle w:val="22"/>
          <w:i w:val="0"/>
          <w:iCs w:val="0"/>
          <w:color w:val="000000"/>
          <w:sz w:val="26"/>
          <w:szCs w:val="26"/>
        </w:rPr>
        <w:t>9</w:t>
      </w:r>
      <w:r w:rsidRPr="00BF3F23">
        <w:rPr>
          <w:rStyle w:val="22"/>
          <w:i w:val="0"/>
          <w:iCs w:val="0"/>
          <w:color w:val="000000"/>
          <w:sz w:val="26"/>
          <w:szCs w:val="26"/>
        </w:rPr>
        <w:t>.</w:t>
      </w:r>
      <w:r w:rsidR="00B7231C" w:rsidRPr="00BF3F23">
        <w:rPr>
          <w:rStyle w:val="22"/>
          <w:i w:val="0"/>
          <w:iCs w:val="0"/>
          <w:color w:val="000000"/>
          <w:sz w:val="26"/>
          <w:szCs w:val="26"/>
        </w:rPr>
        <w:t>30</w:t>
      </w:r>
      <w:r w:rsidRPr="00BF3F23">
        <w:rPr>
          <w:rStyle w:val="22"/>
          <w:i w:val="0"/>
          <w:iCs w:val="0"/>
          <w:color w:val="000000"/>
          <w:sz w:val="26"/>
          <w:szCs w:val="26"/>
        </w:rPr>
        <w:t xml:space="preserve"> ч.</w:t>
      </w:r>
    </w:p>
    <w:p w14:paraId="6AFD39FD" w14:textId="77777777" w:rsidR="00FB7268" w:rsidRPr="00BF3F23" w:rsidRDefault="00FB7268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color w:val="000000"/>
          <w:sz w:val="26"/>
          <w:szCs w:val="26"/>
        </w:rPr>
      </w:pPr>
    </w:p>
    <w:p w14:paraId="0FA67DC6" w14:textId="77777777" w:rsidR="00287EB3" w:rsidRPr="00BF3F23" w:rsidRDefault="00287EB3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color w:val="000000"/>
          <w:sz w:val="26"/>
          <w:szCs w:val="26"/>
        </w:rPr>
      </w:pPr>
    </w:p>
    <w:p w14:paraId="0133C6E9" w14:textId="0088E77F" w:rsidR="00FB7268" w:rsidRPr="00BF3F23" w:rsidRDefault="00FB7268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i w:val="0"/>
          <w:iCs w:val="0"/>
          <w:color w:val="000000"/>
          <w:sz w:val="26"/>
          <w:szCs w:val="26"/>
        </w:rPr>
      </w:pPr>
      <w:r w:rsidRPr="00BF3F23">
        <w:rPr>
          <w:rStyle w:val="22"/>
          <w:i w:val="0"/>
          <w:iCs w:val="0"/>
          <w:color w:val="000000"/>
          <w:sz w:val="26"/>
          <w:szCs w:val="26"/>
        </w:rPr>
        <w:t>Протоколирал</w:t>
      </w:r>
      <w:r w:rsidR="00BF3F23" w:rsidRPr="00BF3F23">
        <w:rPr>
          <w:rStyle w:val="22"/>
          <w:i w:val="0"/>
          <w:iCs w:val="0"/>
          <w:color w:val="000000"/>
          <w:sz w:val="26"/>
          <w:szCs w:val="26"/>
        </w:rPr>
        <w:t>:</w:t>
      </w:r>
      <w:r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="00CC39B0" w:rsidRPr="00BF3F23">
        <w:rPr>
          <w:rStyle w:val="22"/>
          <w:i w:val="0"/>
          <w:iCs w:val="0"/>
          <w:color w:val="000000"/>
          <w:sz w:val="26"/>
          <w:szCs w:val="26"/>
        </w:rPr>
        <w:t xml:space="preserve">          </w:t>
      </w:r>
      <w:r w:rsidRPr="00BF3F23">
        <w:rPr>
          <w:rStyle w:val="22"/>
          <w:i w:val="0"/>
          <w:iCs w:val="0"/>
          <w:color w:val="000000"/>
          <w:sz w:val="26"/>
          <w:szCs w:val="26"/>
        </w:rPr>
        <w:t>Марияна Пеева</w:t>
      </w:r>
    </w:p>
    <w:p w14:paraId="3A62920A" w14:textId="2D35C5C3" w:rsidR="00FB7268" w:rsidRPr="00BF3F23" w:rsidRDefault="009F62FF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jc w:val="both"/>
        <w:rPr>
          <w:rStyle w:val="22"/>
          <w:i w:val="0"/>
          <w:iCs w:val="0"/>
          <w:color w:val="000000"/>
          <w:sz w:val="26"/>
          <w:szCs w:val="26"/>
        </w:rPr>
      </w:pPr>
      <w:r w:rsidRPr="00BF3F23">
        <w:rPr>
          <w:rStyle w:val="22"/>
          <w:i w:val="0"/>
          <w:iCs w:val="0"/>
          <w:color w:val="000000"/>
          <w:sz w:val="26"/>
          <w:szCs w:val="26"/>
        </w:rPr>
        <w:t xml:space="preserve">     </w:t>
      </w:r>
      <w:r w:rsidR="00CC39B0" w:rsidRPr="00BF3F23">
        <w:rPr>
          <w:rStyle w:val="22"/>
          <w:i w:val="0"/>
          <w:iCs w:val="0"/>
          <w:color w:val="000000"/>
          <w:sz w:val="26"/>
          <w:szCs w:val="26"/>
        </w:rPr>
        <w:t xml:space="preserve">Назмие </w:t>
      </w:r>
      <w:proofErr w:type="spellStart"/>
      <w:r w:rsidR="00CC39B0" w:rsidRPr="00BF3F23">
        <w:rPr>
          <w:rStyle w:val="22"/>
          <w:i w:val="0"/>
          <w:iCs w:val="0"/>
          <w:color w:val="000000"/>
          <w:sz w:val="26"/>
          <w:szCs w:val="26"/>
        </w:rPr>
        <w:t>Кьорова</w:t>
      </w:r>
      <w:proofErr w:type="spellEnd"/>
      <w:r w:rsidR="00FB7268"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="00FB7268"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="00FB7268"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="00BF3F23"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="00BF3F23" w:rsidRPr="00BF3F23">
        <w:rPr>
          <w:rStyle w:val="22"/>
          <w:i w:val="0"/>
          <w:iCs w:val="0"/>
          <w:color w:val="000000"/>
          <w:sz w:val="26"/>
          <w:szCs w:val="26"/>
        </w:rPr>
        <w:tab/>
      </w:r>
      <w:r w:rsidR="00BF3F23">
        <w:rPr>
          <w:rStyle w:val="22"/>
          <w:i w:val="0"/>
          <w:iCs w:val="0"/>
          <w:color w:val="000000"/>
          <w:sz w:val="26"/>
          <w:szCs w:val="26"/>
        </w:rPr>
        <w:t xml:space="preserve">  </w:t>
      </w:r>
      <w:r w:rsidR="00FB7268" w:rsidRPr="00BF3F23">
        <w:rPr>
          <w:rStyle w:val="22"/>
          <w:i w:val="0"/>
          <w:iCs w:val="0"/>
          <w:color w:val="000000"/>
          <w:sz w:val="26"/>
          <w:szCs w:val="26"/>
        </w:rPr>
        <w:t>Директор на</w:t>
      </w:r>
    </w:p>
    <w:p w14:paraId="5F89D629" w14:textId="6FD265E8" w:rsidR="00BF3F23" w:rsidRDefault="00FB7268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ind w:left="1416"/>
        <w:jc w:val="both"/>
        <w:rPr>
          <w:rStyle w:val="90"/>
          <w:color w:val="000000"/>
          <w:sz w:val="26"/>
          <w:szCs w:val="26"/>
        </w:rPr>
      </w:pPr>
      <w:r w:rsidRPr="00BF3F23">
        <w:rPr>
          <w:i w:val="0"/>
          <w:iCs w:val="0"/>
          <w:sz w:val="26"/>
          <w:szCs w:val="26"/>
        </w:rPr>
        <w:tab/>
      </w:r>
      <w:r w:rsidRPr="00BF3F23">
        <w:rPr>
          <w:i w:val="0"/>
          <w:iCs w:val="0"/>
          <w:sz w:val="26"/>
          <w:szCs w:val="26"/>
        </w:rPr>
        <w:tab/>
      </w:r>
      <w:r w:rsidRPr="00BF3F23">
        <w:rPr>
          <w:i w:val="0"/>
          <w:iCs w:val="0"/>
          <w:sz w:val="26"/>
          <w:szCs w:val="26"/>
        </w:rPr>
        <w:tab/>
      </w:r>
      <w:r w:rsidRPr="00BF3F23">
        <w:rPr>
          <w:i w:val="0"/>
          <w:iCs w:val="0"/>
          <w:sz w:val="26"/>
          <w:szCs w:val="26"/>
        </w:rPr>
        <w:tab/>
      </w:r>
      <w:r w:rsidRPr="00BF3F23">
        <w:rPr>
          <w:i w:val="0"/>
          <w:iCs w:val="0"/>
          <w:sz w:val="26"/>
          <w:szCs w:val="26"/>
        </w:rPr>
        <w:tab/>
      </w:r>
      <w:r w:rsidRPr="00BF3F23">
        <w:rPr>
          <w:i w:val="0"/>
          <w:iCs w:val="0"/>
          <w:sz w:val="26"/>
          <w:szCs w:val="26"/>
        </w:rPr>
        <w:tab/>
      </w:r>
      <w:r w:rsidR="00CC39B0" w:rsidRPr="00BF3F23">
        <w:rPr>
          <w:i w:val="0"/>
          <w:iCs w:val="0"/>
          <w:sz w:val="26"/>
          <w:szCs w:val="26"/>
        </w:rPr>
        <w:t xml:space="preserve"> </w:t>
      </w:r>
      <w:r w:rsidR="00BF3F23">
        <w:rPr>
          <w:i w:val="0"/>
          <w:iCs w:val="0"/>
          <w:sz w:val="26"/>
          <w:szCs w:val="26"/>
        </w:rPr>
        <w:t xml:space="preserve"> </w:t>
      </w:r>
      <w:r w:rsidRPr="00BF3F23">
        <w:rPr>
          <w:rStyle w:val="90"/>
          <w:color w:val="000000"/>
          <w:sz w:val="26"/>
          <w:szCs w:val="26"/>
        </w:rPr>
        <w:t xml:space="preserve">ОУ „Св. Св. Кирил и Методий“ </w:t>
      </w:r>
    </w:p>
    <w:p w14:paraId="728968B7" w14:textId="0A2C57A6" w:rsidR="00FB7268" w:rsidRPr="00BF3F23" w:rsidRDefault="00BF3F23" w:rsidP="00BF3F23">
      <w:pPr>
        <w:pStyle w:val="91"/>
        <w:shd w:val="clear" w:color="auto" w:fill="auto"/>
        <w:tabs>
          <w:tab w:val="left" w:pos="639"/>
        </w:tabs>
        <w:spacing w:before="0" w:line="240" w:lineRule="auto"/>
        <w:ind w:left="1416"/>
        <w:jc w:val="both"/>
        <w:rPr>
          <w:sz w:val="26"/>
          <w:szCs w:val="26"/>
        </w:rPr>
      </w:pPr>
      <w:r>
        <w:rPr>
          <w:rStyle w:val="90"/>
          <w:color w:val="000000"/>
          <w:sz w:val="26"/>
          <w:szCs w:val="26"/>
        </w:rPr>
        <w:tab/>
      </w:r>
      <w:r>
        <w:rPr>
          <w:rStyle w:val="90"/>
          <w:color w:val="000000"/>
          <w:sz w:val="26"/>
          <w:szCs w:val="26"/>
        </w:rPr>
        <w:tab/>
      </w:r>
      <w:r>
        <w:rPr>
          <w:rStyle w:val="90"/>
          <w:color w:val="000000"/>
          <w:sz w:val="26"/>
          <w:szCs w:val="26"/>
        </w:rPr>
        <w:tab/>
      </w:r>
      <w:r>
        <w:rPr>
          <w:rStyle w:val="90"/>
          <w:color w:val="000000"/>
          <w:sz w:val="26"/>
          <w:szCs w:val="26"/>
        </w:rPr>
        <w:tab/>
      </w:r>
      <w:r>
        <w:rPr>
          <w:rStyle w:val="90"/>
          <w:color w:val="000000"/>
          <w:sz w:val="26"/>
          <w:szCs w:val="26"/>
        </w:rPr>
        <w:tab/>
      </w:r>
      <w:r>
        <w:rPr>
          <w:rStyle w:val="90"/>
          <w:color w:val="000000"/>
          <w:sz w:val="26"/>
          <w:szCs w:val="26"/>
        </w:rPr>
        <w:tab/>
        <w:t xml:space="preserve">   </w:t>
      </w:r>
      <w:r w:rsidR="00FB7268" w:rsidRPr="00BF3F23">
        <w:rPr>
          <w:rStyle w:val="90"/>
          <w:color w:val="000000"/>
          <w:sz w:val="26"/>
          <w:szCs w:val="26"/>
        </w:rPr>
        <w:t>гр. Кърджали</w:t>
      </w:r>
    </w:p>
    <w:sectPr w:rsidR="00FB7268" w:rsidRPr="00BF3F23" w:rsidSect="0002255E">
      <w:pgSz w:w="11906" w:h="16838" w:code="9"/>
      <w:pgMar w:top="851" w:right="1134" w:bottom="28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D779" w14:textId="77777777" w:rsidR="009E7A0B" w:rsidRDefault="009E7A0B" w:rsidP="00692DED">
      <w:r>
        <w:separator/>
      </w:r>
    </w:p>
  </w:endnote>
  <w:endnote w:type="continuationSeparator" w:id="0">
    <w:p w14:paraId="16C14D18" w14:textId="77777777" w:rsidR="009E7A0B" w:rsidRDefault="009E7A0B" w:rsidP="0069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8901B" w14:textId="77777777" w:rsidR="009E7A0B" w:rsidRDefault="009E7A0B" w:rsidP="00692DED">
      <w:r>
        <w:separator/>
      </w:r>
    </w:p>
  </w:footnote>
  <w:footnote w:type="continuationSeparator" w:id="0">
    <w:p w14:paraId="34305ECE" w14:textId="77777777" w:rsidR="009E7A0B" w:rsidRDefault="009E7A0B" w:rsidP="0069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16ED2AEB"/>
    <w:multiLevelType w:val="hybridMultilevel"/>
    <w:tmpl w:val="0284F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75F3"/>
    <w:multiLevelType w:val="hybridMultilevel"/>
    <w:tmpl w:val="F22AECF6"/>
    <w:lvl w:ilvl="0" w:tplc="2E7466C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3177EA"/>
    <w:multiLevelType w:val="hybridMultilevel"/>
    <w:tmpl w:val="D20C9D4C"/>
    <w:lvl w:ilvl="0" w:tplc="401CF47C">
      <w:start w:val="1"/>
      <w:numFmt w:val="decimal"/>
      <w:lvlText w:val="%1."/>
      <w:lvlJc w:val="left"/>
      <w:pPr>
        <w:ind w:left="1142" w:hanging="360"/>
      </w:pPr>
      <w:rPr>
        <w:rFonts w:hint="default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2" w:hanging="360"/>
      </w:pPr>
    </w:lvl>
    <w:lvl w:ilvl="2" w:tplc="0402001B" w:tentative="1">
      <w:start w:val="1"/>
      <w:numFmt w:val="lowerRoman"/>
      <w:lvlText w:val="%3."/>
      <w:lvlJc w:val="right"/>
      <w:pPr>
        <w:ind w:left="2582" w:hanging="180"/>
      </w:pPr>
    </w:lvl>
    <w:lvl w:ilvl="3" w:tplc="0402000F" w:tentative="1">
      <w:start w:val="1"/>
      <w:numFmt w:val="decimal"/>
      <w:lvlText w:val="%4."/>
      <w:lvlJc w:val="left"/>
      <w:pPr>
        <w:ind w:left="3302" w:hanging="360"/>
      </w:pPr>
    </w:lvl>
    <w:lvl w:ilvl="4" w:tplc="04020019" w:tentative="1">
      <w:start w:val="1"/>
      <w:numFmt w:val="lowerLetter"/>
      <w:lvlText w:val="%5."/>
      <w:lvlJc w:val="left"/>
      <w:pPr>
        <w:ind w:left="4022" w:hanging="360"/>
      </w:pPr>
    </w:lvl>
    <w:lvl w:ilvl="5" w:tplc="0402001B" w:tentative="1">
      <w:start w:val="1"/>
      <w:numFmt w:val="lowerRoman"/>
      <w:lvlText w:val="%6."/>
      <w:lvlJc w:val="right"/>
      <w:pPr>
        <w:ind w:left="4742" w:hanging="180"/>
      </w:pPr>
    </w:lvl>
    <w:lvl w:ilvl="6" w:tplc="0402000F" w:tentative="1">
      <w:start w:val="1"/>
      <w:numFmt w:val="decimal"/>
      <w:lvlText w:val="%7."/>
      <w:lvlJc w:val="left"/>
      <w:pPr>
        <w:ind w:left="5462" w:hanging="360"/>
      </w:pPr>
    </w:lvl>
    <w:lvl w:ilvl="7" w:tplc="04020019" w:tentative="1">
      <w:start w:val="1"/>
      <w:numFmt w:val="lowerLetter"/>
      <w:lvlText w:val="%8."/>
      <w:lvlJc w:val="left"/>
      <w:pPr>
        <w:ind w:left="6182" w:hanging="360"/>
      </w:pPr>
    </w:lvl>
    <w:lvl w:ilvl="8" w:tplc="0402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45615B98"/>
    <w:multiLevelType w:val="hybridMultilevel"/>
    <w:tmpl w:val="97841EA6"/>
    <w:lvl w:ilvl="0" w:tplc="988EF7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6532650"/>
    <w:multiLevelType w:val="hybridMultilevel"/>
    <w:tmpl w:val="24A2B3DE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2276212"/>
    <w:multiLevelType w:val="multilevel"/>
    <w:tmpl w:val="37DEB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8F528D"/>
    <w:multiLevelType w:val="multilevel"/>
    <w:tmpl w:val="E188B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6B57D0"/>
    <w:multiLevelType w:val="hybridMultilevel"/>
    <w:tmpl w:val="0F28F1A4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1343270">
    <w:abstractNumId w:val="12"/>
  </w:num>
  <w:num w:numId="2" w16cid:durableId="741563880">
    <w:abstractNumId w:val="17"/>
  </w:num>
  <w:num w:numId="3" w16cid:durableId="1770730700">
    <w:abstractNumId w:val="11"/>
  </w:num>
  <w:num w:numId="4" w16cid:durableId="752354891">
    <w:abstractNumId w:val="16"/>
  </w:num>
  <w:num w:numId="5" w16cid:durableId="29231934">
    <w:abstractNumId w:val="0"/>
  </w:num>
  <w:num w:numId="6" w16cid:durableId="1482772672">
    <w:abstractNumId w:val="1"/>
  </w:num>
  <w:num w:numId="7" w16cid:durableId="808789068">
    <w:abstractNumId w:val="2"/>
  </w:num>
  <w:num w:numId="8" w16cid:durableId="1085801950">
    <w:abstractNumId w:val="3"/>
  </w:num>
  <w:num w:numId="9" w16cid:durableId="36708086">
    <w:abstractNumId w:val="4"/>
  </w:num>
  <w:num w:numId="10" w16cid:durableId="2002005175">
    <w:abstractNumId w:val="5"/>
  </w:num>
  <w:num w:numId="11" w16cid:durableId="52438143">
    <w:abstractNumId w:val="9"/>
  </w:num>
  <w:num w:numId="12" w16cid:durableId="155538007">
    <w:abstractNumId w:val="6"/>
  </w:num>
  <w:num w:numId="13" w16cid:durableId="80831761">
    <w:abstractNumId w:val="13"/>
  </w:num>
  <w:num w:numId="14" w16cid:durableId="1385444880">
    <w:abstractNumId w:val="14"/>
  </w:num>
  <w:num w:numId="15" w16cid:durableId="1642730030">
    <w:abstractNumId w:val="8"/>
  </w:num>
  <w:num w:numId="16" w16cid:durableId="618679809">
    <w:abstractNumId w:val="7"/>
  </w:num>
  <w:num w:numId="17" w16cid:durableId="305358500">
    <w:abstractNumId w:val="15"/>
  </w:num>
  <w:num w:numId="18" w16cid:durableId="6579956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99C"/>
    <w:rsid w:val="0002255E"/>
    <w:rsid w:val="00055035"/>
    <w:rsid w:val="000633A6"/>
    <w:rsid w:val="00072B09"/>
    <w:rsid w:val="00110E35"/>
    <w:rsid w:val="00177356"/>
    <w:rsid w:val="001D5ACE"/>
    <w:rsid w:val="00287EB3"/>
    <w:rsid w:val="002D4D43"/>
    <w:rsid w:val="003466A7"/>
    <w:rsid w:val="003F3163"/>
    <w:rsid w:val="00425896"/>
    <w:rsid w:val="004A4E8C"/>
    <w:rsid w:val="004F718B"/>
    <w:rsid w:val="00542002"/>
    <w:rsid w:val="005A0E75"/>
    <w:rsid w:val="005F6B85"/>
    <w:rsid w:val="006116FB"/>
    <w:rsid w:val="006508A0"/>
    <w:rsid w:val="00692DED"/>
    <w:rsid w:val="006A5C01"/>
    <w:rsid w:val="006F38BD"/>
    <w:rsid w:val="00712ED1"/>
    <w:rsid w:val="007A2FE1"/>
    <w:rsid w:val="007F0B50"/>
    <w:rsid w:val="008146FB"/>
    <w:rsid w:val="0086125D"/>
    <w:rsid w:val="00882B4B"/>
    <w:rsid w:val="009E7A0B"/>
    <w:rsid w:val="009F62FF"/>
    <w:rsid w:val="00A03D10"/>
    <w:rsid w:val="00A23E79"/>
    <w:rsid w:val="00A43337"/>
    <w:rsid w:val="00A446C1"/>
    <w:rsid w:val="00B46145"/>
    <w:rsid w:val="00B7231C"/>
    <w:rsid w:val="00B94225"/>
    <w:rsid w:val="00BC16C1"/>
    <w:rsid w:val="00BE499C"/>
    <w:rsid w:val="00BF3F23"/>
    <w:rsid w:val="00C34FBA"/>
    <w:rsid w:val="00C663B7"/>
    <w:rsid w:val="00C93FC2"/>
    <w:rsid w:val="00CC39B0"/>
    <w:rsid w:val="00CE7103"/>
    <w:rsid w:val="00D52FA1"/>
    <w:rsid w:val="00D87657"/>
    <w:rsid w:val="00DD5558"/>
    <w:rsid w:val="00DE2942"/>
    <w:rsid w:val="00E0038A"/>
    <w:rsid w:val="00E04256"/>
    <w:rsid w:val="00E8020C"/>
    <w:rsid w:val="00EB466F"/>
    <w:rsid w:val="00EC67B1"/>
    <w:rsid w:val="00EF0A80"/>
    <w:rsid w:val="00F1200E"/>
    <w:rsid w:val="00F24927"/>
    <w:rsid w:val="00F61878"/>
    <w:rsid w:val="00FB082E"/>
    <w:rsid w:val="00FB726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71A6E"/>
  <w15:docId w15:val="{2210542B-5EF9-4F8B-BB06-1238FF5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4">
    <w:name w:val="Основен текст (4)_"/>
    <w:basedOn w:val="a0"/>
    <w:link w:val="41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ен текст (4)"/>
    <w:basedOn w:val="4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">
    <w:name w:val="Основен текст (4)2"/>
    <w:basedOn w:val="4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">
    <w:name w:val="Основен текст (4)1"/>
    <w:basedOn w:val="a"/>
    <w:link w:val="4"/>
    <w:uiPriority w:val="99"/>
    <w:rsid w:val="00692DED"/>
    <w:pPr>
      <w:shd w:val="clear" w:color="auto" w:fill="FFFFFF"/>
      <w:autoSpaceDE/>
      <w:autoSpaceDN/>
      <w:adjustRightInd/>
      <w:spacing w:before="300" w:after="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b">
    <w:name w:val="Горен или долен колонтитул_"/>
    <w:basedOn w:val="a0"/>
    <w:link w:val="11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c">
    <w:name w:val="Горен или долен колонтитул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Горен или долен колонтитул3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Горен или долен колонтитул2"/>
    <w:basedOn w:val="ab"/>
    <w:uiPriority w:val="99"/>
    <w:rsid w:val="00692D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0">
    <w:name w:val="Основен текст (2)_"/>
    <w:basedOn w:val="a0"/>
    <w:link w:val="21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ен текст (2)"/>
    <w:basedOn w:val="20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ен текст (2)5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4">
    <w:name w:val="Основен текст (2)4"/>
    <w:basedOn w:val="20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 + Удебелен"/>
    <w:basedOn w:val="20"/>
    <w:uiPriority w:val="99"/>
    <w:rsid w:val="00692DE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pt">
    <w:name w:val="Горен или долен колонтитул + 11 pt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pt1">
    <w:name w:val="Горен или долен колонтитул + 11 pt1"/>
    <w:basedOn w:val="ab"/>
    <w:uiPriority w:val="99"/>
    <w:rsid w:val="00692DE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6">
    <w:name w:val="Основен текст (2) + Курсив"/>
    <w:basedOn w:val="20"/>
    <w:uiPriority w:val="99"/>
    <w:rsid w:val="00692DED"/>
    <w:rPr>
      <w:rFonts w:ascii="Times New Roman" w:hAnsi="Times New Roman" w:cs="Times New Roman"/>
      <w:i/>
      <w:iCs/>
      <w:shd w:val="clear" w:color="auto" w:fill="FFFFFF"/>
      <w:lang w:val="en-US" w:eastAsia="en-US"/>
    </w:rPr>
  </w:style>
  <w:style w:type="paragraph" w:customStyle="1" w:styleId="11">
    <w:name w:val="Горен или долен колонтитул1"/>
    <w:basedOn w:val="a"/>
    <w:link w:val="ab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21">
    <w:name w:val="Основен текст (2)1"/>
    <w:basedOn w:val="a"/>
    <w:link w:val="20"/>
    <w:uiPriority w:val="99"/>
    <w:rsid w:val="00692DED"/>
    <w:pPr>
      <w:shd w:val="clear" w:color="auto" w:fill="FFFFFF"/>
      <w:autoSpaceDE/>
      <w:autoSpaceDN/>
      <w:adjustRightInd/>
      <w:spacing w:before="300" w:line="269" w:lineRule="exact"/>
      <w:ind w:hanging="400"/>
      <w:jc w:val="both"/>
    </w:pPr>
    <w:rPr>
      <w:rFonts w:eastAsiaTheme="minorHAnsi"/>
      <w:sz w:val="22"/>
      <w:szCs w:val="22"/>
      <w:lang w:eastAsia="en-US"/>
    </w:rPr>
  </w:style>
  <w:style w:type="character" w:customStyle="1" w:styleId="7Exact">
    <w:name w:val="Основен текст (7) Exact"/>
    <w:basedOn w:val="a0"/>
    <w:link w:val="7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7LucidaSansUnicode">
    <w:name w:val="Основен текст (7) + Lucida Sans Unicode"/>
    <w:aliases w:val="10,5 pt Exact"/>
    <w:basedOn w:val="7Exact"/>
    <w:uiPriority w:val="99"/>
    <w:rsid w:val="00692DED"/>
    <w:rPr>
      <w:rFonts w:ascii="Lucida Sans Unicode" w:hAnsi="Lucida Sans Unicode" w:cs="Lucida Sans Unicode"/>
      <w:sz w:val="21"/>
      <w:szCs w:val="21"/>
      <w:shd w:val="clear" w:color="auto" w:fill="FFFFFF"/>
    </w:rPr>
  </w:style>
  <w:style w:type="character" w:customStyle="1" w:styleId="7Exact1">
    <w:name w:val="Основен текст (7) Exact1"/>
    <w:basedOn w:val="7Exact"/>
    <w:uiPriority w:val="99"/>
    <w:rsid w:val="00692DED"/>
    <w:rPr>
      <w:rFonts w:ascii="Franklin Gothic Book" w:hAnsi="Franklin Gothic Book" w:cs="Franklin Gothic Book"/>
      <w:shd w:val="clear" w:color="auto" w:fill="FFFFFF"/>
    </w:rPr>
  </w:style>
  <w:style w:type="character" w:customStyle="1" w:styleId="8Exact">
    <w:name w:val="Основен текст (8) Exact"/>
    <w:basedOn w:val="a0"/>
    <w:link w:val="8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8TimesNewRoman">
    <w:name w:val="Основен текст (8) + Times New Roman"/>
    <w:aliases w:val="12 pt,Удебелен Exact"/>
    <w:basedOn w:val="8Exact"/>
    <w:uiPriority w:val="99"/>
    <w:rsid w:val="00692DED"/>
    <w:rPr>
      <w:rFonts w:ascii="Times New Roman" w:hAnsi="Times New Roman" w:cs="Times New Roman"/>
      <w:b/>
      <w:bCs/>
      <w:w w:val="100"/>
      <w:sz w:val="24"/>
      <w:szCs w:val="24"/>
      <w:shd w:val="clear" w:color="auto" w:fill="FFFFFF"/>
    </w:rPr>
  </w:style>
  <w:style w:type="character" w:customStyle="1" w:styleId="8Exact1">
    <w:name w:val="Основен текст (8) Exact1"/>
    <w:basedOn w:val="8Exact"/>
    <w:uiPriority w:val="99"/>
    <w:rsid w:val="00692DED"/>
    <w:rPr>
      <w:rFonts w:ascii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Exact1">
    <w:name w:val="Основен текст (4) Exact1"/>
    <w:basedOn w:val="4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11Exact">
    <w:name w:val="Основен текст (11) Exact"/>
    <w:basedOn w:val="a0"/>
    <w:link w:val="110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1TimesNewRoman">
    <w:name w:val="Основен текст (11) + Times New Roman"/>
    <w:aliases w:val="12 pt2,Удебелен Exact2"/>
    <w:basedOn w:val="11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Exact1">
    <w:name w:val="Основен текст (11) Exact1"/>
    <w:basedOn w:val="11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Exact">
    <w:name w:val="Основен текст (12) Exact"/>
    <w:basedOn w:val="a0"/>
    <w:link w:val="12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12TimesNewRoman">
    <w:name w:val="Основен текст (12) + Times New Roman"/>
    <w:aliases w:val="12 pt1,Удебелен Exact1"/>
    <w:basedOn w:val="12Exact"/>
    <w:uiPriority w:val="99"/>
    <w:rsid w:val="00692DE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Exact1">
    <w:name w:val="Основен текст (12) Exact1"/>
    <w:basedOn w:val="12Exact"/>
    <w:uiPriority w:val="99"/>
    <w:rsid w:val="00692DED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character" w:customStyle="1" w:styleId="230">
    <w:name w:val="Основен текст (2)3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20">
    <w:name w:val="Основен текст (2) + Удебелен2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21">
    <w:name w:val="Основен текст (2)2"/>
    <w:basedOn w:val="20"/>
    <w:uiPriority w:val="99"/>
    <w:rsid w:val="00692DED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9">
    <w:name w:val="Основен текст (9)_"/>
    <w:basedOn w:val="a0"/>
    <w:link w:val="91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0">
    <w:name w:val="Основен текст (9)"/>
    <w:basedOn w:val="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20pt">
    <w:name w:val="Основен текст (9) + 20 pt"/>
    <w:aliases w:val="Удебелен,Не е курсив1"/>
    <w:basedOn w:val="9"/>
    <w:uiPriority w:val="99"/>
    <w:rsid w:val="00692DED"/>
    <w:rPr>
      <w:rFonts w:ascii="Times New Roman" w:hAnsi="Times New Roman" w:cs="Times New Roman"/>
      <w:b/>
      <w:bCs/>
      <w:i w:val="0"/>
      <w:iCs w:val="0"/>
      <w:sz w:val="40"/>
      <w:szCs w:val="40"/>
      <w:shd w:val="clear" w:color="auto" w:fill="FFFFFF"/>
    </w:rPr>
  </w:style>
  <w:style w:type="character" w:customStyle="1" w:styleId="93">
    <w:name w:val="Основен текст (9)3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0">
    <w:name w:val="Основен текст (2) + Удебелен1"/>
    <w:basedOn w:val="20"/>
    <w:uiPriority w:val="99"/>
    <w:rsid w:val="00692DE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ad">
    <w:name w:val="Заглавие на таблица_"/>
    <w:basedOn w:val="a0"/>
    <w:link w:val="13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e">
    <w:name w:val="Заглавие на таблица"/>
    <w:basedOn w:val="ad"/>
    <w:uiPriority w:val="99"/>
    <w:rsid w:val="00692DED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7">
    <w:name w:val="Заглавие на таблица (2)_"/>
    <w:basedOn w:val="a0"/>
    <w:link w:val="211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28">
    <w:name w:val="Заглавие на таблица (2)"/>
    <w:basedOn w:val="27"/>
    <w:uiPriority w:val="99"/>
    <w:rsid w:val="00692DED"/>
    <w:rPr>
      <w:rFonts w:ascii="Times New Roman" w:hAnsi="Times New Roman" w:cs="Times New Roman"/>
      <w:shd w:val="clear" w:color="auto" w:fill="FFFFFF"/>
    </w:rPr>
  </w:style>
  <w:style w:type="character" w:customStyle="1" w:styleId="92">
    <w:name w:val="Основен текст (9)2"/>
    <w:basedOn w:val="9"/>
    <w:uiPriority w:val="99"/>
    <w:rsid w:val="00692DED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">
    <w:name w:val="Основен текст (7)"/>
    <w:basedOn w:val="a"/>
    <w:link w:val="7Exact"/>
    <w:uiPriority w:val="99"/>
    <w:rsid w:val="00692DED"/>
    <w:pPr>
      <w:shd w:val="clear" w:color="auto" w:fill="FFFFFF"/>
      <w:autoSpaceDE/>
      <w:autoSpaceDN/>
      <w:adjustRightInd/>
      <w:spacing w:after="60" w:line="240" w:lineRule="atLeast"/>
    </w:pPr>
    <w:rPr>
      <w:rFonts w:ascii="Franklin Gothic Book" w:eastAsiaTheme="minorHAnsi" w:hAnsi="Franklin Gothic Book" w:cs="Franklin Gothic Book"/>
      <w:sz w:val="22"/>
      <w:szCs w:val="22"/>
      <w:lang w:eastAsia="en-US"/>
    </w:rPr>
  </w:style>
  <w:style w:type="paragraph" w:customStyle="1" w:styleId="8">
    <w:name w:val="Основен текст (8)"/>
    <w:basedOn w:val="a"/>
    <w:link w:val="8Exact"/>
    <w:uiPriority w:val="99"/>
    <w:rsid w:val="00692DED"/>
    <w:pPr>
      <w:shd w:val="clear" w:color="auto" w:fill="FFFFFF"/>
      <w:autoSpaceDE/>
      <w:autoSpaceDN/>
      <w:adjustRightInd/>
      <w:spacing w:before="60" w:line="240" w:lineRule="atLeast"/>
    </w:pPr>
    <w:rPr>
      <w:rFonts w:ascii="Franklin Gothic Book" w:eastAsiaTheme="minorHAnsi" w:hAnsi="Franklin Gothic Book" w:cs="Franklin Gothic Book"/>
      <w:sz w:val="26"/>
      <w:szCs w:val="26"/>
      <w:lang w:eastAsia="en-US"/>
    </w:rPr>
  </w:style>
  <w:style w:type="paragraph" w:customStyle="1" w:styleId="110">
    <w:name w:val="Основен текст (11)"/>
    <w:basedOn w:val="a"/>
    <w:link w:val="11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12">
    <w:name w:val="Основен текст (12)"/>
    <w:basedOn w:val="a"/>
    <w:link w:val="12Exact"/>
    <w:uiPriority w:val="99"/>
    <w:rsid w:val="00692DED"/>
    <w:pPr>
      <w:shd w:val="clear" w:color="auto" w:fill="FFFFFF"/>
      <w:autoSpaceDE/>
      <w:autoSpaceDN/>
      <w:adjustRightInd/>
      <w:spacing w:line="274" w:lineRule="exact"/>
    </w:pPr>
    <w:rPr>
      <w:rFonts w:ascii="Franklin Gothic Book" w:eastAsiaTheme="minorHAnsi" w:hAnsi="Franklin Gothic Book" w:cs="Franklin Gothic Book"/>
      <w:sz w:val="34"/>
      <w:szCs w:val="34"/>
      <w:lang w:eastAsia="en-US"/>
    </w:rPr>
  </w:style>
  <w:style w:type="paragraph" w:customStyle="1" w:styleId="91">
    <w:name w:val="Основен текст (9)1"/>
    <w:basedOn w:val="a"/>
    <w:link w:val="9"/>
    <w:uiPriority w:val="99"/>
    <w:rsid w:val="00692DED"/>
    <w:pPr>
      <w:shd w:val="clear" w:color="auto" w:fill="FFFFFF"/>
      <w:autoSpaceDE/>
      <w:autoSpaceDN/>
      <w:adjustRightInd/>
      <w:spacing w:before="300" w:line="274" w:lineRule="exact"/>
    </w:pPr>
    <w:rPr>
      <w:rFonts w:eastAsiaTheme="minorHAnsi"/>
      <w:i/>
      <w:iCs/>
      <w:sz w:val="22"/>
      <w:szCs w:val="22"/>
      <w:lang w:eastAsia="en-US"/>
    </w:rPr>
  </w:style>
  <w:style w:type="paragraph" w:customStyle="1" w:styleId="13">
    <w:name w:val="Заглавие на таблица1"/>
    <w:basedOn w:val="a"/>
    <w:link w:val="ad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i/>
      <w:iCs/>
      <w:sz w:val="22"/>
      <w:szCs w:val="22"/>
      <w:lang w:eastAsia="en-US"/>
    </w:rPr>
  </w:style>
  <w:style w:type="paragraph" w:customStyle="1" w:styleId="211">
    <w:name w:val="Заглавие на таблица (2)1"/>
    <w:basedOn w:val="a"/>
    <w:link w:val="27"/>
    <w:uiPriority w:val="99"/>
    <w:rsid w:val="00692DED"/>
    <w:pPr>
      <w:shd w:val="clear" w:color="auto" w:fill="FFFFFF"/>
      <w:autoSpaceDE/>
      <w:autoSpaceDN/>
      <w:adjustRightInd/>
      <w:spacing w:line="240" w:lineRule="atLeast"/>
    </w:pPr>
    <w:rPr>
      <w:rFonts w:eastAsiaTheme="minorHAns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692DED"/>
    <w:pPr>
      <w:tabs>
        <w:tab w:val="center" w:pos="4536"/>
        <w:tab w:val="right" w:pos="9072"/>
      </w:tabs>
    </w:pPr>
  </w:style>
  <w:style w:type="character" w:customStyle="1" w:styleId="af0">
    <w:name w:val="Горен колонтитул Знак"/>
    <w:basedOn w:val="a0"/>
    <w:link w:val="af"/>
    <w:uiPriority w:val="99"/>
    <w:rsid w:val="00692DE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1">
    <w:name w:val="footer"/>
    <w:basedOn w:val="a"/>
    <w:link w:val="af2"/>
    <w:uiPriority w:val="99"/>
    <w:unhideWhenUsed/>
    <w:rsid w:val="00FB7268"/>
    <w:pPr>
      <w:tabs>
        <w:tab w:val="center" w:pos="4536"/>
        <w:tab w:val="right" w:pos="9072"/>
      </w:tabs>
    </w:pPr>
  </w:style>
  <w:style w:type="character" w:customStyle="1" w:styleId="af2">
    <w:name w:val="Долен колонтитул Знак"/>
    <w:basedOn w:val="a0"/>
    <w:link w:val="af1"/>
    <w:uiPriority w:val="99"/>
    <w:rsid w:val="00FB726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5">
    <w:name w:val="Основен текст (5)_"/>
    <w:basedOn w:val="a0"/>
    <w:rsid w:val="00E04256"/>
    <w:rPr>
      <w:rFonts w:ascii="Georgia" w:eastAsia="Georgia" w:hAnsi="Georgia" w:cs="Georgia"/>
      <w:b w:val="0"/>
      <w:bCs w:val="0"/>
      <w:i/>
      <w:iCs/>
      <w:smallCaps w:val="0"/>
      <w:strike w:val="0"/>
      <w:spacing w:val="90"/>
      <w:u w:val="none"/>
    </w:rPr>
  </w:style>
  <w:style w:type="character" w:customStyle="1" w:styleId="50">
    <w:name w:val="Основен текст (5)"/>
    <w:basedOn w:val="5"/>
    <w:rsid w:val="00E0425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9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SegoeUI4pt">
    <w:name w:val="Основен текст (9) + Segoe UI;4 pt;Не е курсив"/>
    <w:basedOn w:val="9"/>
    <w:rsid w:val="00E0425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bg-BG" w:eastAsia="bg-BG" w:bidi="bg-BG"/>
    </w:rPr>
  </w:style>
  <w:style w:type="character" w:customStyle="1" w:styleId="100">
    <w:name w:val="Основен текст (10)_"/>
    <w:basedOn w:val="a0"/>
    <w:rsid w:val="00E0425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ен текст (10)"/>
    <w:basedOn w:val="100"/>
    <w:rsid w:val="00E042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0SegoeUI4pt">
    <w:name w:val="Основен текст (10) + Segoe UI;4 pt;Не е удебелен;Не е курсив"/>
    <w:basedOn w:val="100"/>
    <w:rsid w:val="00E0425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Нурджан Хабилова</cp:lastModifiedBy>
  <cp:revision>5</cp:revision>
  <cp:lastPrinted>2023-03-01T07:46:00Z</cp:lastPrinted>
  <dcterms:created xsi:type="dcterms:W3CDTF">2023-02-28T17:50:00Z</dcterms:created>
  <dcterms:modified xsi:type="dcterms:W3CDTF">2023-03-01T07:46:00Z</dcterms:modified>
</cp:coreProperties>
</file>